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7406" w14:textId="a697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 по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 февраля 2012 года № 71. Зарегистрировано Управлением юстиции Тарановского района Костанайской области 22 февраля 2012 года № 9-18-160. Утратило силу - Постановлением акимата Тарановского района Костанайской области от 14 мая 2012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Тарановского района Костанайской области от 14.05.2012 № 216.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 по организации социальных рабочих мест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Бондаренко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2012 года № 71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по организации социальных рабочих мест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2582"/>
        <w:gridCol w:w="1485"/>
        <w:gridCol w:w="1814"/>
        <w:gridCol w:w="1572"/>
        <w:gridCol w:w="1551"/>
        <w:gridCol w:w="2386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бюджета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Мощенко 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Александрович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"Ленинское"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Паньков Игорь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Григорьевич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Тулебаевич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Салима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"Лятиф"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разнорабо-чий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Владимирович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Холостова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Владимировна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Александровна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 Лариса Викторовна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"Содружество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 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Бакенович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- 20000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– 12000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- 6000 тенге.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Исетова Сауле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Дусеновна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Мицих Виталий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Анатольевич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"Проданец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С.В."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 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"Вайнах"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 Птица"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Тырышкин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Сергеевич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Гарашов Габил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Казым-оглы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"Даулет"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"Тугельбаев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С.Ш."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"Закир"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