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49559" w14:textId="1149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21 декабря 2011 года № 422 "О районном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9 апреля 2012 года № 25. Зарегистрировано Управлением юстиции Тарановского района Костанайской области 13 апреля 2012 года № 9-18-163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на 2012-2014 годы"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422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9-18-154, опубликовано 12 января 2012 года в районной газете "Маяк")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2336964,0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1146349,0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4335,0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1186280,0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2338140,3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26452,0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29128,0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-57628,3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57628,3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пятой,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М. Кожушко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В. Ересько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2012 года № 25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422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23"/>
        <w:gridCol w:w="553"/>
        <w:gridCol w:w="553"/>
        <w:gridCol w:w="7329"/>
        <w:gridCol w:w="275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2336964,0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1146349,0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398050,0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398050,0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293000,0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293000,0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429636,0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411250,0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22584,0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6994,0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2235,0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1186280,0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1186280,0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1186280,0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411"/>
        <w:gridCol w:w="806"/>
        <w:gridCol w:w="762"/>
        <w:gridCol w:w="7096"/>
        <w:gridCol w:w="265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2338140,3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231185,0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201829,0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62246,0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51104,0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126651,0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126651,0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25189,0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25189,0</w:t>
            </w:r>
          </w:p>
        </w:tc>
      </w:tr>
      <w:tr>
        <w:trPr>
          <w:trHeight w:val="10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25189,0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3710,0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1646204,4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73778,0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73778,0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73475,0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1127559,4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1127208,4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1099413,4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16533,0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9937,0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444867,0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28702,0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6631,0</w:t>
            </w:r>
          </w:p>
        </w:tc>
      </w:tr>
      <w:tr>
        <w:trPr>
          <w:trHeight w:val="9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10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12671,0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416165,0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416165,0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111228,0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89574,0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89574,0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25511,0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16746,0</w:t>
            </w:r>
          </w:p>
        </w:tc>
      </w:tr>
      <w:tr>
        <w:trPr>
          <w:trHeight w:val="11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21654,0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21234,0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142913,0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108792,0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106498,0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103299,0</w:t>
            </w:r>
          </w:p>
        </w:tc>
      </w:tr>
      <w:tr>
        <w:trPr>
          <w:trHeight w:val="8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3199,0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104324,0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38189,0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35409,0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30868,0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4541,0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19606,0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7644,0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39624,0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24037,0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17175,0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6068,0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14986,0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14986,0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20773,3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5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5446,0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15127,3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10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6317,0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4874,3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4874,3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9062,6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29128,0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29128,0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29128,0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29128,0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29128,0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-57628,3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57628,3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2012 года № 25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422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13"/>
        <w:gridCol w:w="693"/>
        <w:gridCol w:w="7313"/>
        <w:gridCol w:w="22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2256362,0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1295340,0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955922,0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955922,0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955922,0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424"/>
        <w:gridCol w:w="770"/>
        <w:gridCol w:w="749"/>
        <w:gridCol w:w="7324"/>
        <w:gridCol w:w="228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2256362,0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213082,0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185857,0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46274,0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46274,0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126651,0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25579,0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25579,0</w:t>
            </w:r>
          </w:p>
        </w:tc>
      </w:tr>
      <w:tr>
        <w:trPr>
          <w:trHeight w:val="10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25579,0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1142998,0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81497,0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1045970,0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1045619,0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1029086,0</w:t>
            </w:r>
          </w:p>
        </w:tc>
      </w:tr>
      <w:tr>
        <w:trPr>
          <w:trHeight w:val="4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16533,0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15531,0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15531,0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6631,0</w:t>
            </w:r>
          </w:p>
        </w:tc>
      </w:tr>
      <w:tr>
        <w:trPr>
          <w:trHeight w:val="8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94412,0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72758,0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72758,0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16912,0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6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16746,0</w:t>
            </w:r>
          </w:p>
        </w:tc>
      </w:tr>
      <w:tr>
        <w:trPr>
          <w:trHeight w:val="11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21234,0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631853,0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608892,0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591392,0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591392,0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21311,0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104324,0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38189,0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35409,0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30868,0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19606,0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</w:p>
        </w:tc>
      </w:tr>
      <w:tr>
        <w:trPr>
          <w:trHeight w:val="7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25054,0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19449,0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11813,0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-2371,0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-2371,0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2012 года № 25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422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13"/>
        <w:gridCol w:w="693"/>
        <w:gridCol w:w="7173"/>
        <w:gridCol w:w="23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2702996,0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1305048,0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1391448,0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1391448,0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1391448,0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425"/>
        <w:gridCol w:w="815"/>
        <w:gridCol w:w="815"/>
        <w:gridCol w:w="7077"/>
        <w:gridCol w:w="242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2702996,0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237907,0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60715,0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47515,0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134403,0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25579,0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25579,0</w:t>
            </w:r>
          </w:p>
        </w:tc>
      </w:tr>
      <w:tr>
        <w:trPr>
          <w:trHeight w:val="10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25579,0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1229680,0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92475,0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1119639,0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1119288,0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1102755,0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17566,0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103849,0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81919,0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81919,0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20757,0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15050,0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11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21930,0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21234,0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818299,0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774915,0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9850,0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765065,0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765065,0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41734,0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41734,0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112198,0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43244,0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43244,0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43244,0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3359,0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41315,0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33994,0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4541,0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144986,0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94986,0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94986,0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6147,0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6481,0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6481,0</w:t>
            </w:r>
          </w:p>
        </w:tc>
      </w:tr>
      <w:tr>
        <w:trPr>
          <w:trHeight w:val="7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-2371,0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-2371,0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2012 года № 25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422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района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413"/>
        <w:gridCol w:w="2253"/>
        <w:gridCol w:w="1893"/>
        <w:gridCol w:w="1873"/>
        <w:gridCol w:w="1933"/>
      </w:tblGrid>
      <w:tr>
        <w:trPr>
          <w:trHeight w:val="25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126651,0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Асенкритовского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Белинского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Евгеновка"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Нелюбинского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Новоильиновского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Смайловка"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5"/>
        <w:gridCol w:w="2198"/>
        <w:gridCol w:w="2003"/>
        <w:gridCol w:w="1982"/>
        <w:gridCol w:w="2025"/>
        <w:gridCol w:w="1767"/>
      </w:tblGrid>
      <w:tr>
        <w:trPr>
          <w:trHeight w:val="255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123025000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ратору</w:t>
            </w:r>
          </w:p>
        </w:tc>
      </w:tr>
      <w:tr>
        <w:trPr>
          <w:trHeight w:val="57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телям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5115,0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237323,0</w:t>
            </w:r>
          </w:p>
        </w:tc>
      </w:tr>
      <w:tr>
        <w:trPr>
          <w:trHeight w:val="3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8557,0</w:t>
            </w:r>
          </w:p>
        </w:tc>
      </w:tr>
      <w:tr>
        <w:trPr>
          <w:trHeight w:val="315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6821,0</w:t>
            </w:r>
          </w:p>
        </w:tc>
      </w:tr>
      <w:tr>
        <w:trPr>
          <w:trHeight w:val="315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6031,0</w:t>
            </w:r>
          </w:p>
        </w:tc>
      </w:tr>
      <w:tr>
        <w:trPr>
          <w:trHeight w:val="315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8744,0</w:t>
            </w:r>
          </w:p>
        </w:tc>
      </w:tr>
      <w:tr>
        <w:trPr>
          <w:trHeight w:val="315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14298,0</w:t>
            </w:r>
          </w:p>
        </w:tc>
      </w:tr>
      <w:tr>
        <w:trPr>
          <w:trHeight w:val="315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7211,0</w:t>
            </w:r>
          </w:p>
        </w:tc>
      </w:tr>
      <w:tr>
        <w:trPr>
          <w:trHeight w:val="315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6677,0</w:t>
            </w:r>
          </w:p>
        </w:tc>
      </w:tr>
      <w:tr>
        <w:trPr>
          <w:trHeight w:val="30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21459,0</w:t>
            </w:r>
          </w:p>
        </w:tc>
      </w:tr>
      <w:tr>
        <w:trPr>
          <w:trHeight w:val="30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9001,0</w:t>
            </w:r>
          </w:p>
        </w:tc>
      </w:tr>
      <w:tr>
        <w:trPr>
          <w:trHeight w:val="3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6684,0</w:t>
            </w:r>
          </w:p>
        </w:tc>
      </w:tr>
      <w:tr>
        <w:trPr>
          <w:trHeight w:val="315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12159,0</w:t>
            </w:r>
          </w:p>
        </w:tc>
      </w:tr>
      <w:tr>
        <w:trPr>
          <w:trHeight w:val="315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</w:tr>
      <w:tr>
        <w:trPr>
          <w:trHeight w:val="30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58058,0</w:t>
            </w:r>
          </w:p>
        </w:tc>
      </w:tr>
      <w:tr>
        <w:trPr>
          <w:trHeight w:val="30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6830,0</w:t>
            </w:r>
          </w:p>
        </w:tc>
      </w:tr>
      <w:tr>
        <w:trPr>
          <w:trHeight w:val="315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6708,0</w:t>
            </w:r>
          </w:p>
        </w:tc>
      </w:tr>
      <w:tr>
        <w:trPr>
          <w:trHeight w:val="3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