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2549b" w14:textId="9c254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2013-2015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20 декабря 2012 года № 80. Зарегистрировано Департаментом юстиции Костанайской области 29 декабря 2012 года № 3976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2339065,7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1304090,0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4850,0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1021625,7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2) затраты – 2344758,5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48928,0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56284,0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7356,0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-54620,8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54620,8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Тарановского района Костанайской области от 12.12.2013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 в районном бюджете на 2013 год объем субвенции, передаваемой из областного бюджета в сумме 338830,0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2-1. Учесть, что в районном бюджете на 2013 год предусмотрен возврат целевых трансфертов в сумме 1928,0 тысяч тенге, в том числе трансфертов, выделенных из республиканского бюджета в сумме 1927,9 тысяч тенге и трансфертов, выделенных из областного бюджета в сумме 0,1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маслихата Тарановского района Костанайской области от 20.02.2013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2-2. Учесть, что в районном бюджете на 2013 год предусмотрен возврат использованных не по целевому назначению целевых трансфертов в сумме 498,3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2-2 в соответствии с решением маслихата Тарановского района Костанайской области от 12.07.2013 </w:t>
      </w:r>
      <w:r>
        <w:rPr>
          <w:rFonts w:ascii="Times New Roman"/>
          <w:b w:val="false"/>
          <w:i w:val="false"/>
          <w:color w:val="00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2013 год поступления трансфертов в областной бюджет в связи с передачей функций государственных органов из нижестоящего уровня государственного управления в вышестоящий посредством выделения трансфертов из нижестоящих бюджетов в сумме 2131,0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2013 год предусмотрено поступление целевых текущих трансфертов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укрепление материально-технической базы объектов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содержание организаций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погашения обязательств по решениям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безаварийной работы парокотельной в отопительный сезон 2013-2014 годов, на приобретение оборудования с учетом повышения энергоэффективности.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 в соответствии с решениями маслихата Тарановского района Костанайской области от 20.02.2013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97; </w:t>
      </w:r>
      <w:r>
        <w:rPr>
          <w:rFonts w:ascii="Times New Roman"/>
          <w:b w:val="false"/>
          <w:i w:val="false"/>
          <w:color w:val="ff0000"/>
          <w:sz w:val="28"/>
        </w:rPr>
        <w:t xml:space="preserve">12.07.2013 </w:t>
      </w:r>
      <w:r>
        <w:rPr>
          <w:rFonts w:ascii="Times New Roman"/>
          <w:b w:val="false"/>
          <w:i w:val="false"/>
          <w:color w:val="00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2013 год предусмотрено поступление средств из областного бюджета на компенсацию потерь доходов.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маслихата Тарановского района Костанайской области от 12.07.2013 </w:t>
      </w:r>
      <w:r>
        <w:rPr>
          <w:rFonts w:ascii="Times New Roman"/>
          <w:b w:val="false"/>
          <w:i w:val="false"/>
          <w:color w:val="00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2013 год предусмотрено поступление целевых текущих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регионов";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реализацию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Республики Казахстан на 2011–2020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увеличение штатной численности местных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 в соответствии с решением маслихата Тарановского района Костанайской области от 12.07.2013 </w:t>
      </w:r>
      <w:r>
        <w:rPr>
          <w:rFonts w:ascii="Times New Roman"/>
          <w:b w:val="false"/>
          <w:i w:val="false"/>
          <w:color w:val="00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- решением маслихата Тарановского района Костанайской области от 20.02.2013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районном бюджете на 2013 год предусмотрено поступление средств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системы водоснабжения в сельских населенных пунктах.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Учесть, что в районном бюджете на 2013 год предусмотрено поступление средств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системы водоснабжения в сельских населенных пунктах.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Тарановского района на 2013 год в сумме 24719,8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в редакции решения маслихата Тарановского района Костанайской области от 25.10.2013 </w:t>
      </w:r>
      <w:r>
        <w:rPr>
          <w:rFonts w:ascii="Times New Roman"/>
          <w:b w:val="false"/>
          <w:i w:val="false"/>
          <w:color w:val="00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перечень бюджетных программ, не подлежащих секвестру в процессе исполнения районного бюджета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перечень бюджетных программ по аппаратам акимов района в городе, города районного значения, поселка, аула (села), аульного (сельского) округа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семнадцатой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сессии                           И. Сероус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С. Жолдыбаев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Тарановского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В. Ересько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80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</w:t>
      </w:r>
      <w:r>
        <w:br/>
      </w:r>
      <w:r>
        <w:rPr>
          <w:rFonts w:ascii="Times New Roman"/>
          <w:b/>
          <w:i w:val="false"/>
          <w:color w:val="000000"/>
        </w:rPr>
        <w:t>
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Тарановского района Костанайской области от 12.12.2013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53"/>
        <w:gridCol w:w="533"/>
        <w:gridCol w:w="493"/>
        <w:gridCol w:w="7733"/>
        <w:gridCol w:w="20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2339065,7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1304090,0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425955,0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425955,0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320800,0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422150,0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362640,0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132272,0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105203,0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1021625,7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1021625,7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1021625,7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73"/>
        <w:gridCol w:w="673"/>
        <w:gridCol w:w="673"/>
        <w:gridCol w:w="7393"/>
        <w:gridCol w:w="20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2344758,5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221240,8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193110,0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53749,3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50229,3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126259,7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125916,7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4587,0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23543,8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23543,8</w:t>
            </w:r>
          </w:p>
        </w:tc>
      </w:tr>
      <w:tr>
        <w:trPr>
          <w:trHeight w:val="10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23543,8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4777,6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1412,6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1412,6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1412,6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1268817,0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113646,0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95161,0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58275,0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36886,0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18485,0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18485,0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1067756,0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1067506,0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1049223,0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87415,0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83320,0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8847,0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15304,0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52669,0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104814,0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81804,8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81804,8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25612,9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223,7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18164,1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307,9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15398,0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9195,1</w:t>
            </w:r>
          </w:p>
        </w:tc>
      </w:tr>
      <w:tr>
        <w:trPr>
          <w:trHeight w:val="10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1903,1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23009,2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23009,2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474,2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346575,4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4466,4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3738,4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3738,4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305700,5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305700,5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4674,1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301026,4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36408,5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35198,5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19952,3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53,6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6144,6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139783,0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56599,8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56599,8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56599,8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2175,0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46653,1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40973,1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33828,0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7145,1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27946,1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13843,0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5246,1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5246,1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72451,7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32612,0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14589,0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14589,0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31958,7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31958,7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31958,7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18698,0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18698,0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11725,0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11725,0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144469,9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137451,9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21081,7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21081,7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91650,4</w:t>
            </w:r>
          </w:p>
        </w:tc>
      </w:tr>
      <w:tr>
        <w:trPr>
          <w:trHeight w:val="8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30332,0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61318,4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24719,8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24719,8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4557,3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4557,3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4557,3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498,3</w:t>
            </w:r>
          </w:p>
        </w:tc>
      </w:tr>
      <w:tr>
        <w:trPr>
          <w:trHeight w:val="8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48928,0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56284,0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56284,0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56284,0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56284,0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56284,0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-54620,8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54620,8</w:t>
            </w:r>
          </w:p>
        </w:tc>
      </w:tr>
    </w:tbl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80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</w:t>
      </w:r>
      <w:r>
        <w:br/>
      </w:r>
      <w:r>
        <w:rPr>
          <w:rFonts w:ascii="Times New Roman"/>
          <w:b/>
          <w:i w:val="false"/>
          <w:color w:val="000000"/>
        </w:rPr>
        <w:t>
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маслихата Тарановского района Костанайской области от 25.10.2013 </w:t>
      </w:r>
      <w:r>
        <w:rPr>
          <w:rFonts w:ascii="Times New Roman"/>
          <w:b w:val="false"/>
          <w:i w:val="false"/>
          <w:color w:val="ff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53"/>
        <w:gridCol w:w="513"/>
        <w:gridCol w:w="493"/>
        <w:gridCol w:w="7913"/>
        <w:gridCol w:w="18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2905853,0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1306648,0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460500,0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460500,0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330300,0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413000,0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32748,0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5148,0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1594305,0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1594305,0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1594305,0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53"/>
        <w:gridCol w:w="693"/>
        <w:gridCol w:w="713"/>
        <w:gridCol w:w="7493"/>
        <w:gridCol w:w="19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2905853,0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250781,0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217679,0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13630,0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52530,0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138319,0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130567,0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6724,0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26378,0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26378,0</w:t>
            </w:r>
          </w:p>
        </w:tc>
      </w:tr>
      <w:tr>
        <w:trPr>
          <w:trHeight w:val="10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26378,0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1239502,0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113297,0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58151,0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37079,0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18067,0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18067,0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1098754,0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1098487,0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1080139,0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18348,0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27451,0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27451,0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7668,0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10260,0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110092,0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86617,0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86617,0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25625,0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19525,0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15586,0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13354,0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23475,0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23475,0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22943,0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1004174,0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65257,0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58600,0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902686,0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902686,0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902686,0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36231,0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36231,0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19986,0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134802,0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49301,0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49301,0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49301,0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11103,0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2327,0</w:t>
            </w:r>
          </w:p>
        </w:tc>
      </w:tr>
      <w:tr>
        <w:trPr>
          <w:trHeight w:val="8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49787,0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45357,0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37506,0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24611,0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9488,0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28838,0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22173,0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13418,0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13418,0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7698,0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13495,0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13495,0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6885,0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6885,0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77065,0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77065,0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27065,0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27065,0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42879,0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6486,0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5951,0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36393,0</w:t>
            </w:r>
          </w:p>
        </w:tc>
      </w:tr>
      <w:tr>
        <w:trPr>
          <w:trHeight w:val="7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16393,0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8369,0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-11164,0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11164,0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11164,0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11164,0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11164,0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11164,0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-11164,0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80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</w:t>
      </w:r>
      <w:r>
        <w:br/>
      </w:r>
      <w:r>
        <w:rPr>
          <w:rFonts w:ascii="Times New Roman"/>
          <w:b/>
          <w:i w:val="false"/>
          <w:color w:val="000000"/>
        </w:rPr>
        <w:t>
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решения маслихата Тарановского района Костанайской области от 25.10.2013 </w:t>
      </w:r>
      <w:r>
        <w:rPr>
          <w:rFonts w:ascii="Times New Roman"/>
          <w:b w:val="false"/>
          <w:i w:val="false"/>
          <w:color w:val="ff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73"/>
        <w:gridCol w:w="493"/>
        <w:gridCol w:w="493"/>
        <w:gridCol w:w="7853"/>
        <w:gridCol w:w="20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2219075,0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1411882,0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497340,0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497340,0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356700,0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356700,0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520400,0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449900,0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8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802093,0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802093,0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802093,0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13"/>
        <w:gridCol w:w="753"/>
        <w:gridCol w:w="653"/>
        <w:gridCol w:w="7433"/>
        <w:gridCol w:w="20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2219075,0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234122,0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200101,0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13886,0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13886,0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53711,0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53711,0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132504,0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132504,0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7195,0</w:t>
            </w:r>
          </w:p>
        </w:tc>
      </w:tr>
      <w:tr>
        <w:trPr>
          <w:trHeight w:val="8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26826,0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26826,0</w:t>
            </w:r>
          </w:p>
        </w:tc>
      </w:tr>
      <w:tr>
        <w:trPr>
          <w:trHeight w:val="10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26826,0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1422075,0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113811,0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95744,0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58698,0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37046,0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18067,0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18067,0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1112652,0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1112366,0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1093947,0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18419,0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195612,0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28945,0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7778,0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10977,0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166667,0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166667,0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115739,0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91791,0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91791,0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27419,0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20892,0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15788,0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14288,0</w:t>
            </w:r>
          </w:p>
        </w:tc>
      </w:tr>
      <w:tr>
        <w:trPr>
          <w:trHeight w:val="10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23948,0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23948,0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23379,0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110290,0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65461,0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65461,0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65461,0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38766,0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38766,0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21384,0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10877,0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138912,0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50342,0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50342,0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50342,0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14509,0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14509,0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8573,0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2490,0</w:t>
            </w:r>
          </w:p>
        </w:tc>
      </w:tr>
      <w:tr>
        <w:trPr>
          <w:trHeight w:val="8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51010,0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46270,0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38332,0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23051,0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9765,0</w:t>
            </w:r>
          </w:p>
        </w:tc>
      </w:tr>
      <w:tr>
        <w:trPr>
          <w:trHeight w:val="8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6189,0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6189,0</w:t>
            </w:r>
          </w:p>
        </w:tc>
      </w:tr>
      <w:tr>
        <w:trPr>
          <w:trHeight w:val="9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29304,0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22528,0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13562,0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13562,0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8966,0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13729,0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13729,0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105489,0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105489,0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45489,0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45489,0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44894,0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6615,0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38279,0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13279,0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-11164,0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11164,0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11164,0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11164,0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11164,0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11164,0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-11164,0</w:t>
            </w:r>
          </w:p>
        </w:tc>
      </w:tr>
    </w:tbl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80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3"/>
      </w:tblGrid>
      <w:tr>
        <w:trPr>
          <w:trHeight w:val="24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80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акимов района</w:t>
      </w:r>
      <w:r>
        <w:br/>
      </w:r>
      <w:r>
        <w:rPr>
          <w:rFonts w:ascii="Times New Roman"/>
          <w:b/>
          <w:i w:val="false"/>
          <w:color w:val="000000"/>
        </w:rPr>
        <w:t>
в городе, города районного значения, поселка,</w:t>
      </w:r>
      <w:r>
        <w:br/>
      </w:r>
      <w:r>
        <w:rPr>
          <w:rFonts w:ascii="Times New Roman"/>
          <w:b/>
          <w:i w:val="false"/>
          <w:color w:val="000000"/>
        </w:rPr>
        <w:t>
села, сельского округа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Тарановского района Костанайской области от 12.12.2013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3133"/>
        <w:gridCol w:w="2653"/>
        <w:gridCol w:w="2553"/>
        <w:gridCol w:w="2633"/>
      </w:tblGrid>
      <w:tr>
        <w:trPr>
          <w:trHeight w:val="21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123022000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123004000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125916,7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58275,0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Асенкритовского сельского округа"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9263,0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Белинского сельского округа"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7442,0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Евгеновка"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6469,0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Красносельского сельского округа"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5248,5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Калининского сельского округа"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8036,0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Кайранкольского сельского округа"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7771,7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Приозерное"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7250,0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Майского сельского округа"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8842,0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Набережного сельского округа"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8553,0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Нелюбинского сельского округа"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2931,5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Новоильиновского сельского округа"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Павловского сельского округа"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8243,0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Тарановского сельского округа"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14349,0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27626,0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Юбилейное"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7283,0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Тобол"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14640,0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30649,0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3133"/>
        <w:gridCol w:w="2613"/>
        <w:gridCol w:w="2573"/>
        <w:gridCol w:w="2653"/>
      </w:tblGrid>
      <w:tr>
        <w:trPr>
          <w:trHeight w:val="21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123041000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123009000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нного 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заказа в дошкольных организациях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36886,0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19952,3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Асенкритовского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Белинского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Евгеновка"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Красносельского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Калининского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14206,0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Кайранкольского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Приозерное"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Майского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22680,0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Набережного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Нелюбинского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Новоильиновского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Павловского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741,1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Тарановского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9048,9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Юбилейное"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Тобол"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3133"/>
        <w:gridCol w:w="2593"/>
        <w:gridCol w:w="2593"/>
        <w:gridCol w:w="2633"/>
      </w:tblGrid>
      <w:tr>
        <w:trPr>
          <w:trHeight w:val="21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123010000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123013000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йство и озеленение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автомобиль-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дорог в городах районного значения, поселках, селах, сельских округах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53,6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6144,6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Асенкритовского сельского округа"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Белинского сельского округа"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Евгеновка"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Красносельского сельского округа"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Калининского сельского округа"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Кайранкольского сельского округа"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Приозерное"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Майского сельского округа"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Набережного сельского округа"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Нелюбинского сельского округа"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Новоильиновского сельского округа"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198,8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Павловского сельского округа"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Тарановского сельского округа"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4416,9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Юбилейное"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Тобол"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53,6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3093"/>
        <w:gridCol w:w="2613"/>
        <w:gridCol w:w="2593"/>
        <w:gridCol w:w="2653"/>
      </w:tblGrid>
      <w:tr>
        <w:trPr>
          <w:trHeight w:val="21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123005000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123040000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тору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21081,7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284923,9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Асенкритовского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Белинского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Евгеновка"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Красносельского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5553,6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Калининского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24325,0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Кайранкольского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7219,6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15544,6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Приозерное"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Майского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32956,9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Набережного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9343,0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Нелюбинского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3058,4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Новоильиновского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11388,8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Павловского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9258,1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Тарановского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11713,2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76098,0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Юбилейное"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Тобол"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2148,9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