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1ad5" w14:textId="9351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социальные рабочие места в Федоровском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17 января 2012 года № 20. Зарегистрировано Управлением юстиции Федоровского района Костанайской области 17 февраля 2012 года № 9-20-210. Утратило силу - Постановлением акимата Федоровского района Костанайской области от 10 мая 2012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Федоровского района Костанайской области от 10.05.2012 № 120.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социальных рабочих мест,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в соответствии с потребностью регионального рынка труда социальные рабочие места в Федоровском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Федоровского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"Федоровская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Финк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января 2012 года № 20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в соответствии с потребностью регионального рынка труда социальные рабочие места в Федоровском районе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2668"/>
        <w:gridCol w:w="1978"/>
        <w:gridCol w:w="1978"/>
        <w:gridCol w:w="1827"/>
        <w:gridCol w:w="2583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(месяцев)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компенсирован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"Джаркульский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элеватор"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"Теплоцентр"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Халдина Наталья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Киценко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Александрович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Чемурзиев Муса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Хаджибикарович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Шелест Олег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Валерьевич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"Ақжан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біз"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"Алтын-Инвест"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заправкам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 - 6900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тока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 - 7500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РСУ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Эдуард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Амержанович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- 12000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"Успеновское"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Весовщик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Оставшиеся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Рубщик мяса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Техник-мойщик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Оставшиеся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- 4500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жаз-2004"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«Турар»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«Успеновское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ХПП»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ковшового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погрузчика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