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9ed0" w14:textId="6019e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бесплатного или льготного проезда гражданам Павлодарской области, направленным на лечение в лечебно-профилактические учреждения и другие учреждения здравоохранения по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03 июля 2012 года N 70/6. Зарегистрировано Департаментом юстиции Павлодарской области 20 июля 2012 года N 3211. Утратило силу решением маслихата Павлодарской области от 11 октября 2013 года N 190/22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Павлодарской области от 11.10.2013 N 190/22.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 Кодекса Республики Казахстан "О здоровье народа и системе здравоохранения" от 18 сентября 2009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право бесплатного (льготного) проезда в оба конца из средств местного бюджета на соответствующий финансовый год гражданам Павлодарской области и лицам, их сопровождающим (не более одного человека), направляемым по медицинским показаниям на лечение за пределы населенного пункта в пределах Республики Казахстан, при наличии направления установленного образца, выданного специализированной комиссией профильной лечебно-профилактической организации один раз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право бесплатного (льготного) проезда в оба конца из средств местного бюджета больным с онкологическими, урологическими и туберкулезными заболеваниями и лицам, их сопровождающим (не более одного человека) наличии направления установленного образца, выданного специализированной комиссией профильной лечебно-профилактической организации по мере их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стоимости проезда больного за пределы населенного пункта по Республике Казахстан и лица его сопровождающего производить из средств областного бюджета при условии получения гражданами в республиканских медицинских организациях специализированной и высокоспециализированной медицинской помощи в форме стационарной помощи и высокоспециалиированной медицинской помощи в форме консультативно-диагностической помощи на основании решения комиссии по высокоспециализированной медицинской помощи государственного учреждения "Управление здравоохранения акимата Павлодарской области" (далее – Управление).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Выплату стоимости проезда больных, направляемых по медицинским показаниям на лечение за пределы населенного пункта, производить на основании следующих представленных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удостоверения личности;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направления на лечение установленного образца, выданного Комиссией (через портал Бюро госпитализации с указанием номера и даты протокола);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копии выписки из истории болезни, выданной республиканской клиникой, и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копии РНН (регистрационный номер налогоплательщика);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копии СИК (социальный индивидуальный код);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копии сберегательной книжки или платежной карты;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копии справки ВКК (врачебно-консультативная комиссия) (в случае проезда с сопровождением);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копии свидетельства о рождении (для ребенка);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билетов, подтверждающих факт поездки.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факт проезда на лечение больного и лица, сопровождавшего его, должны быть представлены не позднее двухмесячного срока со дня приезда из места лечения. В случае утери билетов, подтверждающих проезд больного и сопровождавшего его лица, должна быть представлена справка, подтверждающая стоимость проезда до места лечения и обратно. При предоставлении в Управление вышеперечисленных документов в выплате стоимости проезда не может быть отказано. Требование иных документов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проезда больных, направляемых по медицинским показаниям на лечение за пределы населенного пункта, и лиц, их сопровождающих (не более одного человека) на железнодорожном (кроме спального вагона) и междугородном автомобильном транспорте осуществляется выплата стоимости проезда (в оба конца) до места лечения в полном объеме стоимости билета.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перелета больных, направляемых по медицинским показаниям на лечение за пределы населенного пункта, и лиц, их сопровождающих (не более одного человека), на воздушном транспорте производится частичная компенсация стоимости проезда (в оба конца) в размере, не превышающем стоимости билета купейного вагона скорого поезда железнодорожного транспорта до места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Управлению производить выплату стоимости проезда на лечение больных и лиц, их сопровождавших.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данного решения возложить на постоянную комиссию областного маслихата по вопросам социального и культурного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К. Нукенов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М. Кубенов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