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a8fd1" w14:textId="2ca8f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оказания государственной услуги "Аттестация производителей оригинальных, элитных семян, семян первой, второй и третьей репродукций и реализаторов семян"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29 декабря 2012 года N 382/12. Зарегистрировано Департаментом юстиции Павлодарской области 06 февраля 2013 года N 3408. Утратило силу постановлением акимата Павлодарской области от 24 апреля 2014 года N 129/4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24.04.2014 N 129/4.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2011 года N 485 "Об утверждении стандартов государственных услуг в области фитосанитарной безопасности и семеноводства и внесении изменений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745" акимат Павлодарской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"Аттестация производителей оригинальных, элитных семян, семян первой, второй и третьей репродукций и реализаторов семян".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Ашимбетова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Е. Арын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N 382/12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"Аттестация производителей оригинальных, элитных семян, семян</w:t>
      </w:r>
      <w:r>
        <w:br/>
      </w:r>
      <w:r>
        <w:rPr>
          <w:rFonts w:ascii="Times New Roman"/>
          <w:b/>
          <w:i w:val="false"/>
          <w:color w:val="000000"/>
        </w:rPr>
        <w:t>
первой, второй и третьей репродукций и реализаторов семян"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аттестация - установление (подтверждение) соответствия физических и (или) юридических лиц статусу субъекта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об аттестации - документ, выданный в пределах компетенции уполномоченным государственным органом в области семеноводства или местным исполнительным органом области, свидетельствующий о признании государством деятельности аттестованных субъектов в области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– государственное учреждение "Управление сельского хозяйства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– физическое или юридическое лицо, претендующее на присвоение статуса производителя оригинальных семян, или элитно-семеноводческого хозяйства, или семеноводческого хозяйства, или реализатора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экспертная комиссия – комиссия, создаваемая приказом управления с численным составом не менее пяти человек (председатель и четыре члена комиссии);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(акимат) - коллегиальный исполнительный орган, возглавляемый акимом области, осуществляющий в пределах своей компетенции местное государственное управление и самоуправление на соответствующей территории (далее - акимат области);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структурно-функциональные единицы – должностные лица, которые участвуют в процессе оказания государственной услуги (далее – Единицы).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"Аттестация производителей оригинальных, элитных семян, семян первой, второй и третьей репродукций и реализаторов семян" (далее – государственная услуга) оказывается местным исполнительным органом в лице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производителей оригинальных, элитных семян, семян первой, второй и третьей репродукций и реализаторов семян",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2011 года N 485 "Об утверждении стандартов государственных услуг в области фитосанитарной безопасности и семеноводства и внесении изменений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  N 745"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свидетельства об аттестации на бумажном носителе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письменный отказ в его выдаче.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управлением, расположенным по адресу: город Павлодар, улица Ленина, 61 ежедневно, кроме выходных и праздничных дней, с 9.00 до 18.30 часов, с перерывом на обед с 13.00 до 14.30 часов, без предварительной записи и ускоренного обслуживания. Информация о месте нахождения местного исполнительного органа Павлодарской области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Информацию о порядке оказания государственной услуги, а также о ходе оказания государственной услуги можно получить на интернет-ресурсе управления: www.oblush.kz, стендах в местах оказания государственной услуги, а также обратившись в управление по телефону: 8 (7182) 32-99-91.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 для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этап - прием и регистрация главным специалистом административного отдела управления документов потребителя, выдача расписки и передача их на рассмотрение начальнику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2-й этап - определение начальником управления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3-й этап – проверка полноты представленных документов в течение двух дней с момента подачи заявления, направление ответственным исполнителем управления документов потребителя на рассмотрение экспертной комиссии. В случае установление факта неполноты представленных документов подготовка письменного мотивированного отказа в дальнейшем рассмотрении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4-й этап - изучение экспертной комиссией представленных документов, определение степени соответствия потребителя квалификационным требованиям, предъявляемым к производителям оригинальных семян, элитно-семеноводческим хозяйствам, семеноводческим хозяйствам, реализаторам семян, с выездом на место и составлением акта обследования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 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производителей оригинальных, элитных семян, семян первой, второй и третьей репродукций и реализаторов семян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2011 года N 1393, оформление решения в виде протокола;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5-й этап - подготовка ответственным исполнителем управления проекта постановления акимата области о присвоении потребителю статуса производителя оригинальных, элитных семян, семян первой, второй и третьей репродукций и реализаторов семян и его вынесение на рассмотрение акимата области, либо подготовка проекта мотивированного письменного отказа в выдаче свидетельства об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6-й этап – принятие акиматом области постановления о присвоении потребителю статуса производителя оригинальных, элитных семян, семян первой, второй и третьей репродукций и реализаторов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7-й этап - подписание начальником управления свидетельства об аттестации на основании постановления акимата области о присвоении потребителю статуса производителя оригинальных, элитных семян, семян первой, второй и третьей репродукций и реализаторов семян либо мотивированного письменного отказа в его выдаче;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8-й этап - выдача потребителю ответственным исполнителем управления свидетельства об аттестации, либо мотивированного письменного отказа в его выдаче.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представляет в управление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Главный специалист административного отдела управления принимает от потребителя документы, регистрирует в журнале входящей корреспонденции, выдает потребителю расписку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получения государственной услуги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ответственного должностного лица управления, принявшего заявление.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Обращение потребителя регистрируется в журнале учета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участвуют следующие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административного отдела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экспертная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акимат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взаимодействие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Схемы, отражающие взаимосвязь между логической последовательностью административных действий в процессе оказания государственной услуги и Единицы,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лица, оказывающие государственные услуги, несут ответственность за принимаемые ими решения и действия (бездействие) в ходе оказания государственных услуг в порядке, предусмотренном законодательством Республики Казахстан.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"Аттестация производителей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оригинальных, элитных семян, семян первой,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второй и третьей репродукций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реализаторов семян"           </w:t>
      </w:r>
    </w:p>
    <w:bookmarkEnd w:id="13"/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структурно-функциональных единиц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1334"/>
        <w:gridCol w:w="1421"/>
        <w:gridCol w:w="1356"/>
        <w:gridCol w:w="1678"/>
        <w:gridCol w:w="1684"/>
        <w:gridCol w:w="1603"/>
        <w:gridCol w:w="1403"/>
        <w:gridCol w:w="1623"/>
        <w:gridCol w:w="1433"/>
      </w:tblGrid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Единица - главный специалист административного отдела управления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Единица - начальник управления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Единица - ответственный исполнитель управления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Единица - экспертная комиссия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Единица - ответственный исполнитель управления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Единица - акимат области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Единица - начальник управления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Единица - ответственный исполнитель управления</w:t>
            </w:r>
          </w:p>
        </w:tc>
      </w:tr>
      <w:tr>
        <w:trPr>
          <w:trHeight w:val="3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регистрация документов потребителя, выдача расписки и передача их на рассмотрение начальнику управления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ответственного исполнителя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представленных документов в течение двух дней с момента подачи заявления, направление на рассмотрение экспертной комиссии. В случае установления факта неполноты представленных документов подготовка мотивированного отказа в дальнейшем рассмотрении заявления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представленных документов, определение степени соответствия потребителя квалификационным требованиям, предъявляемым к производителям оригинальных семян, элитно-семеноводческим хозяйствам, семеноводческим хозяйствам, реализаторам семян, с выездом на место и составлением акта обследования, оформление решения в виде протокола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постановления акимата области о присвоении потребителю статуса производителя оригинальных, элитных семян, семян первой, второй и третьей репродукций и реализаторов семян либо подготовка проекта мотивированного письменного отказа в выдаче свидетельства об аттестации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проекта постановления о присвоении потребителю статуса производителя оригинальных, элитных семян, семян первой, второй и третьей репродукций и реализаторов семян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свидетельства об аттестации на основании постановления акимата области, либо мотивированного письменного отказа в его выдаче на основании решения экспертной комиссии. В случае установления факта неполноты представленных документов, подписание письменного мотивированного отказа в дальнейшем рассмотрении заявления в течение двух рабочих дней со дня подачи заявления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потребителю свидетельства об аттестации, либо мотивированного письменного отказа в его выдаче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начальнику управления для наложения резолюции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 ответственному исполнителю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экспертную комиссию либо направление письменного мотивированного отказа в дальнейшем рассмотрении заявления на подписание начальнику управления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экспертной комиссии (протокол заседания)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 на рассмотрение акимата области постановления о присвоении потребителю статуса производителя оригинальных, элитных семян, семян первой, второй и третьей репродукций и реализаторов семян, либо направление мотивированного письменного отказа в выдаче свидетельства об аттестации на подписание начальнику управления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постановления о присвоении потребителю статуса производителя оригинальных, элитных семян, семян первой, второй и третьей репродукций и реализаторов семян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подписанного свидетельства об аттестации, либо мотивированного письменного отказа в его выдаче ответственному исполнителю управления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 в журнале исходящих свидетельств об аттестации о выдаче потребителю свидетельства об аттестации, либо мотивированного письменного отказа в его выдаче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 (прием документов не более 30 минут)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15 рабочих дней со дня поступления заявления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6"/>
        <w:gridCol w:w="2755"/>
        <w:gridCol w:w="2734"/>
        <w:gridCol w:w="2853"/>
        <w:gridCol w:w="3242"/>
      </w:tblGrid>
      <w:tr>
        <w:trPr>
          <w:trHeight w:val="3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(ход, поток работ)
</w:t>
            </w:r>
          </w:p>
        </w:tc>
      </w:tr>
      <w:tr>
        <w:trPr>
          <w:trHeight w:val="3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Единица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Единица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Единица 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Единица 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Единица 
</w:t>
            </w:r>
          </w:p>
        </w:tc>
      </w:tr>
      <w:tr>
        <w:trPr>
          <w:trHeight w:val="3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регистрация документов потребителя и передача их на рассмотрение начальнику управления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ответственного исполнителя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представленных потребителем документов и направление их на рассмотрение экспертной комиссии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экспертной комиссией представленных документов, определение степени соответствия потребителя квалификационным требованиям, предъявляемым к производителям оригинальных семян, элитно-семеноводческим хозяйствам, семеноводческим хозяйствам, реализаторам семян, с выездом на место и составлением акта обследования, оформление решения в виде протокола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проекта постановления акимата области о присвоении потребителю статуса производителя оригинальных, элитных семян, семян первой, второй и третьей репродукций и реализаторов семян</w:t>
            </w:r>
          </w:p>
        </w:tc>
      </w:tr>
      <w:tr>
        <w:trPr>
          <w:trHeight w:val="3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свидетельства об аттестации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проекта постановления акимата области о присвоении потребителю статуса производителя оригинальных, элитных семян, семян первой, второй и третьей репродукций и реализаторов семян и его вынесение на рассмотрение акимата области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постановления о присвоении потребителю статуса производителя оригинальных, элитных семян, семян первой, второй и третьей репродукций и реализаторов семян</w:t>
            </w:r>
          </w:p>
        </w:tc>
      </w:tr>
      <w:tr>
        <w:trPr>
          <w:trHeight w:val="30" w:hRule="atLeast"/>
        </w:trPr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об аттестации потребителю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5"/>
        <w:gridCol w:w="3521"/>
        <w:gridCol w:w="3563"/>
        <w:gridCol w:w="3981"/>
      </w:tblGrid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Альтернативный процесс (ход, поток работ) или расширение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Единица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Единица 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Единица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Единица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регистрация документов потребителя и передача их на рассмотрение начальнику управления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ответственного исполнителя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представленных документов, направление на рассмотрение экспертной комиссии. В случае установления факта неполноты представленных документов подготовка письменного мотивированного отказа в дальнейшем рассмотрении заявления, подписание его начальником управления и выдача потребителю в течение двух рабочих дней со дня подачи заявления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экспертной комиссией представленных документов, определение степени соответствия потребителя квалификационным требованиям, предъявляемым к производителям оригинальных семян, элитно-семеноводческим хозяйствам, семеноводческим хозяйствам, реализаторам семян, с выездом на место и составлением акта обследования, оформление решения в виде протокола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письменного отказа в выдаче свидетельства об аттестации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мотивированного письменного отказа в выдаче свидетельства об аттестации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А-7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потребителю мотивированного письменного отказа в выдаче свидетельства об аттестации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"Аттестация производителей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оригинальных, элитных семян, семян первой,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второй и третьей репродукций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реализаторов семян"           </w:t>
      </w:r>
    </w:p>
    <w:bookmarkEnd w:id="17"/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 основного процесса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9105900" cy="434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059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 альтернативного процесса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9080500" cy="508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805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