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260b" w14:textId="7442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городе Павлодаре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09 июля 2012 года N 1008/21. Зарегистрировано Департаментом юстиции Павлодарской области 25 июля 2012 года N 12-1-190. Утратило силу постановлением акимата города Павлодара Павлодарской области от 1 февраля 2016 года № 85/2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01.02.2016 № 85/2.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15 мая 2007 года, подпунктами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7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города Павлодара"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города Канафину А.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