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7bbf" w14:textId="e377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27 декабря 2012 года N 1712/27. Зарегистрировано Департаментом юстиции Павлодарской области 23 января 2013 года N 3378.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услуг, акимат города Павлодара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формах содействия занятости";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Канафину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1712/27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 в активных</w:t>
      </w:r>
      <w:r>
        <w:br/>
      </w:r>
      <w:r>
        <w:rPr>
          <w:rFonts w:ascii="Times New Roman"/>
          <w:b/>
          <w:i w:val="false"/>
          <w:color w:val="000000"/>
        </w:rPr>
        <w:t>
формах содействия занятости"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направлений лицам на участие в активных формах содействия занятости"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занятости и социальных программ города Павлодара" (далее - уполномоченный орган), расположенным по адресу: 140000, Павлодарская область, город Павлодар, улица Кривенко, дом 25, телефон (8(7182)32-12-81),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выдача потребителю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потребитель).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в уполномоченном органе сотрудником уполномоченного органа, осуществляющим регистрацию, потребителю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1712/27 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140"/>
        <w:gridCol w:w="5690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бланка направления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 направления либо мотивированный отказ</w:t>
            </w:r>
          </w:p>
        </w:tc>
      </w:tr>
      <w:tr>
        <w:trPr>
          <w:trHeight w:val="1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направлений лицам на участие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активных формах содействия занятости"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1712/27  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9883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N 1712/27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помощи"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справки, подтверждающей принадлежность заявителя (семьи) к получателям адресной социальной помощи"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физическим лицам – получателям государственной адресной социальной помощи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Павлодара" (далее - уполномоченный орган), расположенным по адресу: 140000, Павлодарская область, город Павлодар, улица Кривенко, дом 25, телефон (8(7182) 32-17-28),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поселка, аула (села), аульного (сельского) округа (далее – аким сельского округа),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справки, подтверждающей принадлежность заявителя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носителе.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пятнадцати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пятнадцати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пятнадцати минут.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1712/27 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441"/>
        <w:gridCol w:w="2459"/>
        <w:gridCol w:w="2712"/>
        <w:gridCol w:w="2459"/>
        <w:gridCol w:w="1269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 адрес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Кенжекольского сельского округа"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Кенжеколь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35-24-75 8(7182) 35-28-24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Кенжеколь, ул. Площадь Конституции, 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Павлодарское"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35-83-17 8(7182) 35-83-38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Павлодарское, ул. Советов, 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Мойылды"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35-65-04 8(7182) 35-65-30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 ул. Центральная, д. 5-12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Ленинский"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8(7182) 33-72-07 8(7182) 33-72-05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Ленинский, ул. Макаренко, 3 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1712/27  </w:t>
      </w:r>
    </w:p>
    <w:bookmarkEnd w:id="26"/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140"/>
        <w:gridCol w:w="5690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справки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подтверждающая принадлежность заявителя (семьи) к получателям адресной социальной помощи в текущем квартале, либо мотивированный ответ об отказе в предоставлении государственной услуги на бумажном носителе</w:t>
            </w:r>
          </w:p>
        </w:tc>
      </w:tr>
      <w:tr>
        <w:trPr>
          <w:trHeight w:val="1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справки, подтверждающей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принадлежность заявителя (семьи)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2012 года N 1712/27  </w:t>
      </w:r>
    </w:p>
    <w:bookmarkEnd w:id="28"/>
    <w:bookmarkStart w:name="z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994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