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538ba" w14:textId="23538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города Аксу от 26 января 2012 года N 84/2 "Об организации общественных работ по городу Аксу на 2012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24 сентября 2012 года N 615/7. Зарегистрировано Департаментом юстиции Павлодарской области 12 октября 2012 года N 3234. Утратило силу в связи с истечением срока действия (письмо аппарата акима города Аксу Павлодарской области от 06 октября 2014 года N 1-22/1253)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акима города Аксу Павлодарской области от 06.10.2014 N 1-22/1253).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Правительства Республики Казахстан от 19 июня 2001 года N 836 "О мерах по реализации Закона Республики Казахстан от 23 января 2001 года "О занятости населения" акимат города Аксу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Аксу от 26 января 2012 года N 84/2 "Об организации общественных работ по городу Аксу на 2012 год" (зарегистрированное в Реестре государственной регистрации нормативных правовых актов за N 12-2-194 и опубликованное в газете "Акжол-Новый путь" 20 марта 2012 года N 22-23)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работы, утвержденном вышеуказанным постановлением, пункты 4, 6, 13, 15 изложить в новых редакциях:"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2615"/>
        <w:gridCol w:w="5044"/>
        <w:gridCol w:w="1046"/>
        <w:gridCol w:w="723"/>
        <w:gridCol w:w="1347"/>
        <w:gridCol w:w="1219"/>
      </w:tblGrid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Калкаман города Аксу"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 по улицам села общей протяженностью – 22 км: очистка тротуаров, пешеходных дорожек, вокруг административных зданий от снега, уборка мусора по улицам села, центральной площади, сквера, обелиска, очистка обочин, объездных дорог в районе села, подрезка деревьев, кустарников, спиливание сухостоя, побелка бордюров, деревьев, кошение травы, перекопка цветочных клумб, полив. Очистка от мусора въездных дорог протяженностью 1,5 км.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и обслуживание КБМ. Охрана объектов коммунальной собственности.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документов. Перепись подсобного хозяйства в 927 дворах села.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8-часовой рабочий день, 5-дневная рабочая неделя.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2644"/>
        <w:gridCol w:w="5044"/>
        <w:gridCol w:w="1006"/>
        <w:gridCol w:w="769"/>
        <w:gridCol w:w="1330"/>
        <w:gridCol w:w="1179"/>
      </w:tblGrid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Уштерек города Аксу"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 по улицам села общей протяженностью - 10 км: очистка тротуаров, пешеходных дорожек, вокруг административных зданий от снега, уборка мусора по улицам села, центральной площади, сквера, обелиска, очистка обочин, объездных дорог в районе села, подрезка деревьев, кустарников, спиливание сухостоя, побелка бордюров, деревьев, кошение травы, перекопка цветочных клумб, полив. Очистка от мусора въездных дорог протяженностью 5 км.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объектов коммунальной собственности. Оказание технической помощи в оформлении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 подсобного хозяйства в 352 дворах села.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8-часовой рабочий день, 5-дневная рабочая неделя.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2957"/>
        <w:gridCol w:w="4663"/>
        <w:gridCol w:w="937"/>
        <w:gridCol w:w="766"/>
        <w:gridCol w:w="1324"/>
        <w:gridCol w:w="1197"/>
      </w:tblGrid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имени Мамаита Омарова города Аксу"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уборка территорий по улицам села общей протяженностью – 14 км: очистка тротуаров, пешеходных дорожек, вокруг административных зданий от снега, уборка мусора по улицам села, центральной площади, сквера, обелиска, очистка обочин, объездных дорог в районе села, подрезка деревьев, кустарников, спиливание сухостоя, побелка бордюров, деревьев, кошение травы, перекопка цветочных клумб, полив. Очистка от мусора въездных дорог протяженностью 8 км.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и обслуживание КБМ. Охрана объектов коммунальной собственности. Оказание технической помощи в оформлении документов. Перепись подсобного хозяйства в 265 дворах села им. М.Омарова, в 49 дворах села Донентаево, в 43 дворах села Сырлыкала, в 16 дворах села Коктерек.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8-часовой рабочий день, 5-дневная рабочая неделя.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2807"/>
        <w:gridCol w:w="4683"/>
        <w:gridCol w:w="895"/>
        <w:gridCol w:w="809"/>
        <w:gridCol w:w="1411"/>
        <w:gridCol w:w="1068"/>
      </w:tblGrid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Кызылжарского сельского округа города Аксу"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уборка территорий по улицам села общей протяженностью - 10 км: очистка тротуаров, пешеходных дорожек, вокруг административных зданий от снега, уборка мусора по улицам села, центральной площади, сквера, обелиска, очистка обочин, объездных дорог в районе села, подрезка деревьев, кустарников, спиливание сухостоя, побелка бордюров, деревьев, кошение травы, перекопка цветочных клумб, полив. Очистка от мусора въездных дорог протяженностью 2 км.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объектов коммунальной собственности. Оказание технической помощи в оформлении документов. Перепись подсобного хозяйства в 524 дворах села Кызылжар, в 36 дворах села Борыктал.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8-часовой рабочий день, 5-дневная рабочая неделя.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дополнить строкой, порядковый номер 38,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2230"/>
        <w:gridCol w:w="5314"/>
        <w:gridCol w:w="861"/>
        <w:gridCol w:w="861"/>
        <w:gridCol w:w="1361"/>
        <w:gridCol w:w="1102"/>
      </w:tblGrid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"Калкаман-Коммунсервис" на праве хозяйственного ведения государственного учреждения "Аппарат акима села Калкаман города Аксу", акимата города Аксу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и обслуживание КБМ, водопровода.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объектов коммунальной собственности.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8-часовой рабочий день, 5-дневная рабочая неделя.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Искакову Б.З.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Б. Бакауов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