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8bef" w14:textId="33e8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29 декабря 2012 года N 834/7. Зарегистрировано Департаментом юстиции Павлодарской области 24 января 2013 года N 3384. Утратило силу постановлением акимата города Аксу Павлодарской области от 24 июня 2013 года N 370/3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24.06.2013 N 370/3.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граждан,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по производству.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Аксу от 29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N 834/7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"Постановка</w:t>
      </w:r>
      <w:r>
        <w:br/>
      </w:r>
      <w:r>
        <w:rPr>
          <w:rFonts w:ascii="Times New Roman"/>
          <w:b/>
          <w:i w:val="false"/>
          <w:color w:val="000000"/>
        </w:rPr>
        <w:t>
на учет граждан, нуждающихся в жилище из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жилищного фонда или жилище, арендованном местным</w:t>
      </w:r>
      <w:r>
        <w:br/>
      </w:r>
      <w:r>
        <w:rPr>
          <w:rFonts w:ascii="Times New Roman"/>
          <w:b/>
          <w:i w:val="false"/>
          <w:color w:val="000000"/>
        </w:rPr>
        <w:t>
исполнительным органом в частном жилищном фонде"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не автоматизирована.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основе статей 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N 76 "Об утверждении стандарта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жилищно-коммунального хозяйства, пассажирского транспорта и автомобильных дорог города Аксу" (далее - уполномоченный орган) через филиал города Аксу Республиканское государственное предприятия "Центр обслуживания населения" по Павлодарской области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расположен по адресу: Павлодарская область, город Аксу, улица Астана, дом 21А. График работы с 09.00 до 18.30 часов, обед с 13.00 до 14.30 часов, выходные дни суббота, воскресенье. Центр расположен по адресу: Павлодарская область, город Аксу, улица Ленина, 10. График работы: с 09.00 до 20.00 часов, обед с 13.00 до 14.00 часов, выходные дни: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уведомления о постановке на учет с указанием порядкового номера очередности либо мотивированный ответ об отказе в постановке на учет с указанием обоснованных причин (на бумажном носителе или в электронной форме).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Информацию по вопросам оказания государственной услуги потребители могут получить на сайте акимата города Аксу, а также на информационных стендах, расположенных в уполномоченном органе и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документов, в уполномоченном органе в течении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ожидания в очереди при сдаче или получении документов в уполномоченном органе - не более 15 минут.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потребителю необходимо предоставить перечень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либо его представитель по доверенности представляет: уполномоченный орган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при личном обращении потребителя. При сдаче документов заявителю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фамилии, имени, отчества инспектора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 - 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единицы с указанием сроков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единицей,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Порядок обжалования действий (бездействий) служащих уполномоченного органа и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граждан,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жилище из государственного жилищного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 или жилище, арендованном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местным исполнительным органом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частном жилищном фонде"     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единицы с указанием сроков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299"/>
        <w:gridCol w:w="1914"/>
        <w:gridCol w:w="1854"/>
        <w:gridCol w:w="1895"/>
        <w:gridCol w:w="1915"/>
        <w:gridCol w:w="1754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работы)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проверяет поступившие документы, регистрирует в журнале, выдает расписку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проект письменного ответа о постановке либо об отказе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документы, подписывает уведомления о постановке либо мотивированный ответ об отказе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инспектору центра уведомления либо мотивированный ответ об отказе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Выдает уведомления либо мотивированный ответ об отказе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документы, организационно-распорядительское решение)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письменного ответа о постановке либо об отказе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либо мотивированный ответ об отказе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дней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дней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граждан,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жилище из государственного жилищного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 или жилище, арендованном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местным исполнительным органом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частном жилищном фонде"      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единицей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7216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