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2cdb" w14:textId="7792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Экибастуза от 15 октября 2004 года N 538/11 "Об утверждении правил розничной торговли периодическими печатными изданиями, публикующими материалы эротического характера"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30 января 2012 года N 143/2. Зарегистрировано Департаментом юстиции Павлодарской области 11 марта 2012 года N 12-3-322. Утратило силу постановлением акимата города Экибастуза Павлодарской области от 28 августа 2015 года N 988/9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28.08.2015 N 988/9.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23 июля 1999 года "О средствах массовой информации",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города Экибастуза от 15 октября 2004 года N 538/11 "Об утверждении правил розничной торговли периодическими печатными изданиями, публикующими материалы эротического характера" (зарегистрировано в Реестре государственной регистрации нормативных правовых актов N 2776, опубликовано 2 декабря 2004 года в газетах "Вести Экибастуза" N 49 и "Отарқа" N 49)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"(Кабдылов Е.М.)", "(Рахимбаева Ж.С.)"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"Экибастузским городским отделом внутренних дел" заменить словами "Управлением внутренних дел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"(Ергебаев С.А.)"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приложении к Правилам розничной торговли периодическими печатными изданиями, публикующими материалы эротического характера слово "Ленина" заменить словами "Мәшһүр Жүсіп".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города Экибастуза Марданову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10 (десяти)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Сиразидимов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30 января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