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0cfc" w14:textId="2100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арендной платы за пользование жилищем из государственного арендного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02 ноября 2012 года N 1211/11. Зарегистрировано Департаментом юстиции Павлодарской области 21 ноября 2012 года N 3263. Утратило силу постановлением акимата города Экибастуза Павлодарской области от 09 сентября 2013 года N 898/9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Экибастуза Павлодарской области от 09.09.2013 N 898/9.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делам строительства и жилищно-коммунального хозяйства от 26 августа 2011 года N 306 "Об утверждении Методики расчета размера платы за пользование жилищем из государственного жилищного фонда",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ежемесячную плату за аренду жилища из государственного арендного жилищного фонда, находящегося по адресу город Экибастуз, улица Мәшһүр Жүсіп, 153 в размере 35,46 тенге за 1 (один) квадратный метр общей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Экибастуза                          Н. Дычко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