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d39c" w14:textId="284d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(IV созыв,  XXXVIII сессия) от 20 декабря 2011 года N 196/38 "О бюджете Актогайского района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06 ноября 2012 года N 38/9. Зарегистрировано Департаментом юстиции Павлодарской области 15 ноября 2012 года N 3261. Утратило силу в связи с истечением срока действия (письмо маслихата Актогайского района Павлодарской области от 03 марта 2014 года N 205)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Актогайского района Павлодарской области от 03.03.2014 N 205).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(VI внеочередная сессия, V созыв) от 12 октября 2012 года N 81/9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 сессия, IV созыв) от 6 декабря 2011 года N 404/40 "Об областном бюджете на 2012 - 2014 годы" (зарегистрированное в Реестре государственной регистрации нормативных правовых актов N 3237),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(IV созыв, XXXVIII сессия) от 20 декабря 2011 года N 196/38 "О бюджете Актогайского района на 2012 - 2014 годы" (зарегистрированное в Реестре государственной регистрации нормативных правовых актов за N 12-4-110, опубликованное в газетах "Ауыл тынысы" N 8 от 18 февраля 2012 года и "Пульс села" N 8 от 18 февраля 2012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"2422857" заменить цифрами "2428102";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"194386" заменить цифрами "194463";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"2104" заменить цифрами "7272";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"2498090" заменить цифрами "2503335";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-исключить;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Актогайского районного маслихата по вопросам бюджетной политики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Муканов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ноября 2012 года N 38/9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196/38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65"/>
        <w:gridCol w:w="523"/>
        <w:gridCol w:w="8424"/>
        <w:gridCol w:w="2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2428102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194463</w:t>
            </w:r>
          </w:p>
        </w:tc>
      </w:tr>
      <w:tr>
        <w:trPr>
          <w:trHeight w:val="1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87417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76743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10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2226253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2226253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485"/>
        <w:gridCol w:w="571"/>
        <w:gridCol w:w="544"/>
        <w:gridCol w:w="7884"/>
        <w:gridCol w:w="2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2503335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217093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191578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55062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обеспечение деятельности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50562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123504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</w:t>
            </w:r>
          </w:p>
        </w:tc>
      </w:tr>
      <w:tr>
        <w:trPr>
          <w:trHeight w:val="10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1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7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</w:tr>
      <w:tr>
        <w:trPr>
          <w:trHeight w:val="10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1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1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10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2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1319968</w:t>
            </w:r>
          </w:p>
        </w:tc>
      </w:tr>
      <w:tr>
        <w:trPr>
          <w:trHeight w:val="2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1155074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1142244</w:t>
            </w:r>
          </w:p>
        </w:tc>
      </w:tr>
      <w:tr>
        <w:trPr>
          <w:trHeight w:val="1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1098792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</w:t>
            </w:r>
          </w:p>
        </w:tc>
      </w:tr>
      <w:tr>
        <w:trPr>
          <w:trHeight w:val="17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19730</w:t>
            </w:r>
          </w:p>
        </w:tc>
      </w:tr>
      <w:tr>
        <w:trPr>
          <w:trHeight w:val="1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114924</w:t>
            </w:r>
          </w:p>
        </w:tc>
      </w:tr>
      <w:tr>
        <w:trPr>
          <w:trHeight w:val="1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114924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22015</w:t>
            </w:r>
          </w:p>
        </w:tc>
      </w:tr>
      <w:tr>
        <w:trPr>
          <w:trHeight w:val="7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62455</w:t>
            </w:r>
          </w:p>
        </w:tc>
      </w:tr>
      <w:tr>
        <w:trPr>
          <w:trHeight w:val="1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88638</w:t>
            </w:r>
          </w:p>
        </w:tc>
      </w:tr>
      <w:tr>
        <w:trPr>
          <w:trHeight w:val="1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66800</w:t>
            </w:r>
          </w:p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59692</w:t>
            </w:r>
          </w:p>
        </w:tc>
      </w:tr>
      <w:tr>
        <w:trPr>
          <w:trHeight w:val="2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30320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13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21838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20623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526705</w:t>
            </w:r>
          </w:p>
        </w:tc>
      </w:tr>
      <w:tr>
        <w:trPr>
          <w:trHeight w:val="1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77550</w:t>
            </w:r>
          </w:p>
        </w:tc>
      </w:tr>
      <w:tr>
        <w:trPr>
          <w:trHeight w:val="1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1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</w:t>
            </w:r>
          </w:p>
        </w:tc>
      </w:tr>
      <w:tr>
        <w:trPr>
          <w:trHeight w:val="1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1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1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1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397182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372592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372592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2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139115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67002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65023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40159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31989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31389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28447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8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</w:tr>
      <w:tr>
        <w:trPr>
          <w:trHeight w:val="8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территорий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</w:t>
            </w:r>
          </w:p>
        </w:tc>
      </w:tr>
      <w:tr>
        <w:trPr>
          <w:trHeight w:val="7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</w:p>
        </w:tc>
      </w:tr>
      <w:tr>
        <w:trPr>
          <w:trHeight w:val="7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51038</w:t>
            </w:r>
          </w:p>
        </w:tc>
      </w:tr>
      <w:tr>
        <w:trPr>
          <w:trHeight w:val="1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1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8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</w:tr>
      <w:tr>
        <w:trPr>
          <w:trHeight w:val="8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</w:t>
            </w:r>
          </w:p>
        </w:tc>
      </w:tr>
      <w:tr>
        <w:trPr>
          <w:trHeight w:val="11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1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-121072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121072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