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f4d1" w14:textId="685f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государственного учреждения "Отдел образования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27 декабря 2012 года N 347. Зарегистрировано Департаментом юстиции Павлодарской области 17 января 2013 года N 3348. Утратило силу постановлением акимата Актогайского района Павлодарской области от 20 июня 2013 года N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Актогайского района Павлодарской области от 20.06.2013 N 142.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 в целях качественного предоставления государственных услуг,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обучение в форме экстерната в организациях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образовании";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отдыха детям из малообеспеченных семей в загородных и пришкольных лагерях".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Кожанов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347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разрешений</w:t>
      </w:r>
      <w:r>
        <w:br/>
      </w:r>
      <w:r>
        <w:rPr>
          <w:rFonts w:ascii="Times New Roman"/>
          <w:b/>
          <w:i w:val="false"/>
          <w:color w:val="000000"/>
        </w:rPr>
        <w:t>
на обучение в форме экстерната в организациях основного</w:t>
      </w:r>
      <w:r>
        <w:br/>
      </w:r>
      <w:r>
        <w:rPr>
          <w:rFonts w:ascii="Times New Roman"/>
          <w:b/>
          <w:i w:val="false"/>
          <w:color w:val="000000"/>
        </w:rPr>
        <w:t>
среднего, общего среднего образования"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"Выдача разрешений на обучение в форме экстерната в организациях основного среднего, общего 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разрешений на обучение в форме экстерната в организациях основного среднего, общего среднего образования",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учреждением "Отдел образования Актогайского района" (далее – Уполномоченный орган), Павлодарская область, село Актогай, улица Алина, 97 телефон (8-718-41) 21-5-97, график работы с 9.00 часов до 18.30 часов, обеденный перерыв с 13.00 часов до 14.30 часов, выходные дни – суббота, воскресенье и праздничные дни, электронный адрес aktogairoo3@mail.ru,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учреждениями образования Актогайского района (далее – Уполномоченный орган), расположенные по адресам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 с 9.00 часов до 18.30 часов, обеденный перерыв с 13.00 часов до 14.30 часов, выходные дни – суббота, воскресенье и праздничные дни,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разрешение на обучение в форме экстерната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составляют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- не более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- не более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 в случае,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на обучение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форме экстерната в организациях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основного среднего, общего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 образования" от 27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декабря 2012 года N 347     </w:t>
      </w:r>
    </w:p>
    <w:bookmarkEnd w:id="9"/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среднего образования Актогайского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4358"/>
        <w:gridCol w:w="2855"/>
        <w:gridCol w:w="2246"/>
        <w:gridCol w:w="2257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среднего образования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Абая Актогайского района"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 Микрорайон 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21-4-93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Махмета Кайырбаева Актогайского района"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 Кайырбаева, 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21-5-59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kairbaeva.@mail.ru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Приреченская средняя школа Актогайского района"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Приреченское улица 22 Партсъезда 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41-0-28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Харьковская средняя школа Актогайского района"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Харьковка улица Школьная 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40-5-58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Енбекшинская средняя школа Актогайского района"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Барлыбай улица Школьная 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41-3-00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Шидертинская средняя школа Актогайского района"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Баскамыс улица 1 Мая 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41-1-71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  средняя школа имени Х. Шаяхметова Актогайского района"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Шуга улица Центральная 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40-4-26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  средняя школа имени К. Идрисова Актогайского района"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Ауельбек улица Школьная 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40-2-67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Караобинская средняя школа Актогайского района"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Караоба улица Терешкова 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40-1-79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Жалаулинская средняя школа имени Ныгмана Алшинова Актогайского района"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Жалаулы улица Школьная 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41-0-34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Естая Актогайского района"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Жолболды улица Школьная 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41-2-16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я средняя школа имени Ныгманова Актогайского района"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Жанабет улица Школьная 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40-8-68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Агрономийская средняя школа Актогайского района"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Андриановка улица Школьная 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26218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  имени Муткенова Актогайского района"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Муткенова улица Школьная 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24588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Шолаксорская средняя школа Актогайского района"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Шолаксор улица 8 Марта 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8(71842 29-2-40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на обучение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форме экстерната в организациях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основного среднего, общего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 образования" от 27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декабря 2012 года N 347     </w:t>
      </w:r>
    </w:p>
    <w:bookmarkEnd w:id="11"/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1658"/>
        <w:gridCol w:w="2044"/>
        <w:gridCol w:w="1881"/>
        <w:gridCol w:w="1821"/>
        <w:gridCol w:w="2024"/>
        <w:gridCol w:w="1761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альтернативного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документы, регстрирует их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подписывает резолюцию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уведомление или мотивированный ответ об отказе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уведомление или мотивированный ответ об отказе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или мотивированный ответ об отказе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или мотивированный ответ об отказе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на обучение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форме экстерната в организациях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основного среднего, общего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 образования" от 27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декабря 2012 года N 347     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4295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347</w:t>
      </w:r>
    </w:p>
    <w:bookmarkEnd w:id="15"/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"Прием документов и зачисление</w:t>
      </w:r>
      <w:r>
        <w:br/>
      </w:r>
      <w:r>
        <w:rPr>
          <w:rFonts w:ascii="Times New Roman"/>
          <w:b/>
          <w:i w:val="false"/>
          <w:color w:val="000000"/>
        </w:rPr>
        <w:t>
в организации образования независимо от ведомственной</w:t>
      </w:r>
      <w:r>
        <w:br/>
      </w:r>
      <w:r>
        <w:rPr>
          <w:rFonts w:ascii="Times New Roman"/>
          <w:b/>
          <w:i w:val="false"/>
          <w:color w:val="000000"/>
        </w:rPr>
        <w:t>
подчиненности для обучения по общеобразовательным программам</w:t>
      </w:r>
      <w:r>
        <w:br/>
      </w:r>
      <w:r>
        <w:rPr>
          <w:rFonts w:ascii="Times New Roman"/>
          <w:b/>
          <w:i w:val="false"/>
          <w:color w:val="000000"/>
        </w:rPr>
        <w:t>
начального, основного среднего, общего среднего образования"</w:t>
      </w:r>
    </w:p>
    <w:bookmarkEnd w:id="16"/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учреждениями образования Актогайского района (далее – Уполномоченный орган), расположенные по адресам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 с 9.00 часов до 18.30 часов, обеденный перерыв с 13.00 часов до 14.30 часов, выходные дни – суббота, воскресенье и праздничные дни,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общий приказ организации образования о зачислении в организацию образования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гражданам Республики Казахстан в возрасте 7-18 лет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 с момента сдачи Потребителем государственной услуги необходимых документов составляет 1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время ожидания до получения государственной услуги, оказываемой на месте в день обращения (при регистрации),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время обслуживания Потребителя, оказываемой на месте в день обращения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получения конечного результата оказываемой государственной услуги (приказ о зачислении в организацию образования) - не более 3 месяцев, так как приказ о зачислении является общим для всех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18"/>
    <w:bookmarkStart w:name="z4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для получения государственной услуги потребителю выдается расписка о приеме необходимых документов с указанием номера и даты приема заявления, количества и названия приложенных документов, фамилии, имени, отчества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органом в предоставлении государственной услуги может быть отказано в случае,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bookmarkStart w:name="z5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1"/>
    <w:bookmarkStart w:name="z5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2"/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Прием документов и зачисление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образования независимо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ведомственной подчиненности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по общеобразовательным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начального, основного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347     </w:t>
      </w:r>
    </w:p>
    <w:bookmarkEnd w:id="23"/>
    <w:bookmarkStart w:name="z5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среднего образования Актогайского района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4544"/>
        <w:gridCol w:w="2792"/>
        <w:gridCol w:w="1867"/>
        <w:gridCol w:w="2239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среднего образования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Абая Актогайского района"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 Микрорайон 28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21-4-93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Махмета Кайырбаева Актогайского района"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 Кайырбаева, 43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21-5-59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kairbaeva.@mail.ru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Приреченская средняя школа Актогайского района"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Приреченское улица 22 Партсъезда 14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41-0-28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Харьковская средняя школа Актогайского района"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Харьковка улица Школьная 35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40-5-58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Енбекшинская средняя школа Актогайского района"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Барлыбай улица Школьная 11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41-3-00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Шидертинская средняя школа Актогайского района"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Баскамыс улица 1 Мая 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41-1-71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  средняя школа имени Х. Шаяхметова Актогайского района"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Шуга улица Центральная 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40-4-26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"Общеобразовательная  средняя школа имени К. Идрисова Актогайского района"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Ауельбек улица Школьная 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40-2-67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Караобинская средняя школа Актогайского района"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Караоба улица Терешкова 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40-1-79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Жалаулинская  средняя школа имени Ныгмана Алшинова Актогайского района"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Жалаулы улица Школьная 49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41-0-34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Естая Актогайского района"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Жолболды улица Школьная 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41-2-16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я средняя школа  имени Ныгманова Актогайского района"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Жанабет улица Школьная 13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40-8-68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Агрономийская средняя школа Актогайского района"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Андриановка улица Школьная 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26218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  имени Муткенова Актогайского района"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Муткенова улица Школьная 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24588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Шолаксорская средняя школа Актогайского района"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Шолаксор улица 8 Марта 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8(71842 29-2-40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6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Прием документов и зачисление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образования независимо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ведомственной подчиненности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по общеобразовательным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начального, основного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347     </w:t>
      </w:r>
    </w:p>
    <w:bookmarkEnd w:id="25"/>
    <w:bookmarkStart w:name="z6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1671"/>
        <w:gridCol w:w="2062"/>
        <w:gridCol w:w="1898"/>
        <w:gridCol w:w="2122"/>
        <w:gridCol w:w="2041"/>
        <w:gridCol w:w="1816"/>
      </w:tblGrid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альтернативного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документы, регистрирует их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подписывает резолюцию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приказ или мотивированный ответ об отказе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приказ или мотивированный ответ об отказе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или мотивированный ответ об отказе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приказ или мотивированный ответ об отказе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приказа или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Прием документов и зачисление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образования независимо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ведомственной подчиненности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по общеобразовательным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начального, основного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347     </w:t>
      </w:r>
    </w:p>
    <w:bookmarkEnd w:id="27"/>
    <w:bookmarkStart w:name="z6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5819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347</w:t>
      </w:r>
    </w:p>
    <w:bookmarkEnd w:id="29"/>
    <w:bookmarkStart w:name="z6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"Прием документов для</w:t>
      </w:r>
      <w:r>
        <w:br/>
      </w:r>
      <w:r>
        <w:rPr>
          <w:rFonts w:ascii="Times New Roman"/>
          <w:b/>
          <w:i w:val="false"/>
          <w:color w:val="000000"/>
        </w:rPr>
        <w:t>
организации индивидуального бесплатного обучения на дому</w:t>
      </w:r>
      <w:r>
        <w:br/>
      </w:r>
      <w:r>
        <w:rPr>
          <w:rFonts w:ascii="Times New Roman"/>
          <w:b/>
          <w:i w:val="false"/>
          <w:color w:val="000000"/>
        </w:rPr>
        <w:t>
детей, которые по состоянию здоровья в течение длительного</w:t>
      </w:r>
      <w:r>
        <w:br/>
      </w:r>
      <w:r>
        <w:rPr>
          <w:rFonts w:ascii="Times New Roman"/>
          <w:b/>
          <w:i w:val="false"/>
          <w:color w:val="000000"/>
        </w:rPr>
        <w:t>
времени не могут посещать организации начального,</w:t>
      </w:r>
      <w:r>
        <w:br/>
      </w:r>
      <w:r>
        <w:rPr>
          <w:rFonts w:ascii="Times New Roman"/>
          <w:b/>
          <w:i w:val="false"/>
          <w:color w:val="000000"/>
        </w:rPr>
        <w:t>
основного среднего, общего среднего образования"</w:t>
      </w:r>
    </w:p>
    <w:bookmarkEnd w:id="30"/>
    <w:bookmarkStart w:name="z6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организациями среднего образования Актогайского района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(далее – Уполномоченный орган), график работы с 9.00 часов до 18.30 часов, обеденный перерыв с 13.00 часов до 14.30 часов, выходные дни – суббота, воскресенье и праздничные дни, прием осуществляется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приказ организации образования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лицам, не имеющим возможности посещения организации образования, временно или постоянно, по состоянию здоровья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–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–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32"/>
    <w:bookmarkStart w:name="z7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33"/>
    <w:bookmarkStart w:name="z7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органом в предоставлении государственной услуги может быть отказано в случае,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"/>
    <w:bookmarkStart w:name="z8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5"/>
    <w:bookmarkStart w:name="z8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6"/>
    <w:bookmarkStart w:name="z8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дому детей, которые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здоровья в течение длительного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времени не могут посещать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начального, основного среднего,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среднего образования"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347   </w:t>
      </w:r>
    </w:p>
    <w:bookmarkEnd w:id="37"/>
    <w:bookmarkStart w:name="z8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среднего образования Актогайского района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4769"/>
        <w:gridCol w:w="3008"/>
        <w:gridCol w:w="1932"/>
        <w:gridCol w:w="2222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среднего образования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Абая Актогайского района"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 Микрорайон 28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21-4-93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Махмета Кайырбаева Актогайского района"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 Кайырбаева, 43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21-5-59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kairbaeva.@mail.ru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Приреченская средняя школа Актогайского района"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Приреченское улица 22 Партсъезда 14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41-0-28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Харьковская средняя школа Актогайского района"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Харьковка улица Школьная 35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40-5-58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Енбекшинская средняя школа Актогайского района"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Барлыбай улица Школьная 11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41-3-00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Шидертинская средняя школа Актогайского района"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Баскамыс улица 1 Мая 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41-1-71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  средняя школа имени Х. Шаяхметова Актогайского района"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Шуга улица Центральная 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40-4-26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  средняя школа имени К. Идрисова Актогайского района"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Ауельбек улица Школьная 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40-2-67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Караобинская средняя школа Актогайского района"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Караоба улица Терешкова 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40-1-79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"Общеобразовательная Жалаулинская средняя школа имени Ныгмана Алшинова Актогайского района"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Жалаулы улица Школьная 49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41-0-34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Естая Актогайского района"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Жолболды улица Школьная 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41-2-16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я средняя школа имени Ныгманова Актогайского района"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Жанабет улица Школьная 13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40-8-68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Агрономийская средняя школа Актогайского района"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Андриановка улица Школьная 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26-2-18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Муткенова Актогайского района"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Муткенова улица Школьная 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24-5-88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Шолаксорская средняя школа Актогайского района"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Шолаксор улица 8 Марта 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8(71842)29-2-40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дому детей, которые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здоровья в течение длительного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времени не могут посещать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начального, основного среднего,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среднего образования"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347   </w:t>
      </w:r>
    </w:p>
    <w:bookmarkEnd w:id="39"/>
    <w:bookmarkStart w:name="z8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1672"/>
        <w:gridCol w:w="2062"/>
        <w:gridCol w:w="1898"/>
        <w:gridCol w:w="2143"/>
        <w:gridCol w:w="2000"/>
        <w:gridCol w:w="1775"/>
      </w:tblGrid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альтернативного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документы, регистрирует их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подписывает резолюцию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приказ или мотивированный ответ об отказе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Рассматривает приказ или мотивированный ответ об отказе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или мотивированный ответ об отказе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приказ или мотивированный ответ об отказе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приказа или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дому детей, которые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здоровья в течение длительного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времени не могут посещать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начального, основного среднего,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среднего образования"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347   </w:t>
      </w:r>
    </w:p>
    <w:bookmarkEnd w:id="41"/>
    <w:bookmarkStart w:name="z8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6962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347</w:t>
      </w:r>
    </w:p>
    <w:bookmarkEnd w:id="43"/>
    <w:bookmarkStart w:name="z9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"Прием документов и</w:t>
      </w:r>
      <w:r>
        <w:br/>
      </w:r>
      <w:r>
        <w:rPr>
          <w:rFonts w:ascii="Times New Roman"/>
          <w:b/>
          <w:i w:val="false"/>
          <w:color w:val="000000"/>
        </w:rPr>
        <w:t>
зачисление в организации дополнительного образования для</w:t>
      </w:r>
      <w:r>
        <w:br/>
      </w:r>
      <w:r>
        <w:rPr>
          <w:rFonts w:ascii="Times New Roman"/>
          <w:b/>
          <w:i w:val="false"/>
          <w:color w:val="000000"/>
        </w:rPr>
        <w:t>
детей по предоставлению им дополнительного образования"</w:t>
      </w:r>
    </w:p>
    <w:bookmarkEnd w:id="44"/>
    <w:bookmarkStart w:name="z9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9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документов и зачисление в организации дополнительного образования для детей по предоставлению им дополнительного образования"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казенным коммунальным предприятием "Центр занятости и детского творчества Актогайского района", отдела образования Актогайского района, акимата Актогайского района" (далее – Уполномоченный орган), Павлодарская область село Актогай ул. Абая, 100, телефон (8-718-41) 21-5-64, график работы с 9.00 часов до 18.30 часов, обеденный перерыв с 13.00 часов до 14.30 часов, выходные дни – суббота, воскресенье и праздничные дни, прием осуществляется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 казенным коммунальным предприятием "Актогайская детская школа искусств" отдела образования  Актогайского района, акимата Актогайского района", (далее – Уполномоченный орган), Павлодарская область село Актогай ул. Абая, 102, телефон (8-718-41) 21-6-40, график работы с 9.00 часов до 18.30 часов, обеденный перерыв с 13.00 часов до 14.30 часов, выходные дни – суббота, воскресенье и праздничные дни, прием осуществляется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являются приказ о зачислении в организацию дополнительного образования детей, изданный на основании договора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заключенного между законными представителями детей и организацией дополнительного образования детей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в возрасте от 3 до 18 лет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обращения для получения государственной услуги составляют 3 рабочих дня (15 дней для детских музыкальных, художественных школ, школ искусств и спортивных школ).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заявителя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заявителя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46"/>
    <w:bookmarkStart w:name="z10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7"/>
    <w:bookmarkStart w:name="z10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предоставляет документы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расписка о получении необходимых документов с указанием номера и даты приема заявления, фамилии, имени, отчества ответственного лица,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 в случае,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 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"/>
    <w:bookmarkStart w:name="z10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9"/>
    <w:bookmarkStart w:name="z10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50"/>
    <w:bookmarkStart w:name="z11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детей по предоставлению им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дополнительного образования" от 27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декабря 2012 года N 347      </w:t>
      </w:r>
    </w:p>
    <w:bookmarkEnd w:id="51"/>
    <w:bookmarkStart w:name="z11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2192"/>
        <w:gridCol w:w="2213"/>
        <w:gridCol w:w="1974"/>
        <w:gridCol w:w="1953"/>
        <w:gridCol w:w="1953"/>
        <w:gridCol w:w="1866"/>
      </w:tblGrid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приказа либо мотивированного ответа об отказе в предоставлении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приказа либо мотивированного ответа об отказе в предоставлении услуги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либо мотивированного ответа об отказе в предоставлении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либо мотивированного ответа об отказе в предоставлении услуги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копии приказа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детей по предоставлению им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дополнительного образования" от 27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декабря 2012 года N 347      </w:t>
      </w:r>
    </w:p>
    <w:bookmarkEnd w:id="53"/>
    <w:bookmarkStart w:name="z11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200900" cy="652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347</w:t>
      </w:r>
    </w:p>
    <w:bookmarkEnd w:id="55"/>
    <w:bookmarkStart w:name="z11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"Прием документов и</w:t>
      </w:r>
      <w:r>
        <w:br/>
      </w:r>
      <w:r>
        <w:rPr>
          <w:rFonts w:ascii="Times New Roman"/>
          <w:b/>
          <w:i w:val="false"/>
          <w:color w:val="000000"/>
        </w:rPr>
        <w:t>
зачисление детей в дошкольные организации образования"</w:t>
      </w:r>
    </w:p>
    <w:bookmarkEnd w:id="56"/>
    <w:bookmarkStart w:name="z11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7"/>
    <w:bookmarkStart w:name="z11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"Прием документов и зачисление детей в дошкольные организации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казенным предприятием "Детский сад "Айголек" аппарата акима Актогайского сельского округа, акимата Актогайского района (далее – Уполномоченный орган), Павлодарская область, село Актогай, переулок Юнный 4, телефон (8-718-41) 22-0-64 график работы с 9.00 часов до 18.30 часов, обеденный перерыв с 13.00 часов до 14.30 часов, выходные дни – суббота, воскресенье и праздничные дни,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 казенным предприятием "Детский сад "Ақ бота" аппарата акима Актогайского сельского округа Актогайского района, акимата Актогайского района (далее – Уполномоченный орган), Павлодарская область, село Актогай, М.Горького 56, телефон (8-718-41) 21-5-47, график работы с 9.00 часов до 18.30 часов, обеденный перерыв с 13.00 часов до 14.30 часов, выходные дни – суббота, воскресенье и праздничные дни,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являются договор, заключаемый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между ДО и законными представителями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законным представителям детей дошкольного возраст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получателем государственной услуги документов в ДО,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получения необходимой консультации со стороны руководителя составляют не менее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получения государственной услуги, оказываемой на месте в день обращения получателя государственной услуги, составляет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обращения, составляет не менее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58"/>
    <w:bookmarkStart w:name="z12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9"/>
    <w:bookmarkStart w:name="z12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предоставляет документы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органом в предоставлении государственной услуги может быть отказано в случае, предусмотренным в пункте 16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0"/>
    <w:bookmarkStart w:name="z13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1"/>
    <w:bookmarkStart w:name="z13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62"/>
    <w:bookmarkStart w:name="z13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347    </w:t>
      </w:r>
    </w:p>
    <w:bookmarkEnd w:id="63"/>
    <w:bookmarkStart w:name="z13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2609"/>
        <w:gridCol w:w="3876"/>
        <w:gridCol w:w="3018"/>
      </w:tblGrid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договора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договора, выдача Потребителю</w:t>
            </w:r>
          </w:p>
        </w:tc>
      </w:tr>
      <w:tr>
        <w:trPr>
          <w:trHeight w:val="30" w:hRule="atLeast"/>
        </w:trPr>
        <w:tc>
          <w:tcPr>
            <w:tcW w:w="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 минут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347    </w:t>
      </w:r>
    </w:p>
    <w:bookmarkEnd w:id="65"/>
    <w:bookmarkStart w:name="z13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1628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347</w:t>
      </w:r>
    </w:p>
    <w:bookmarkEnd w:id="67"/>
    <w:bookmarkStart w:name="z13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дубликатов документов об образовании"</w:t>
      </w:r>
    </w:p>
    <w:bookmarkEnd w:id="68"/>
    <w:bookmarkStart w:name="z14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9"/>
    <w:bookmarkStart w:name="z14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"Выдача дубликатов документов об образовании".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образовании"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учреждениями образования Актогайского района (далее – Уполномоченный орган), расположенные по адресам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 с 9.00 часов до 18.30 часов, обеденный перерыв с 13.00 часов до 14.30 часов, выходные дни – суббота, воскресенье и праздничные дни,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дубликат документа об образовании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лицам без гражданства, постоянно проживающим в Республике Казахстан, и лицам казахской национальности, не являющимся гражданами Республики Казахстан (далее - Потребитель)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составляют 10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заявителя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заявителя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70"/>
    <w:bookmarkStart w:name="z14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1"/>
    <w:bookmarkStart w:name="z15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предоставляет документы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получателю выдается расписка о получении всех документов, в которой содержатся: номер и дата приема запроса, вид запрашиваемой государственной услуги, количество названий и приложенных документов, дата (время) и место выдачи документов, фамилия, имя, отчество представителя организации образования, принявшего заявление на оформление документов, фамилия, имя, отчество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 в случае,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2"/>
    <w:bookmarkStart w:name="z15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3"/>
    <w:bookmarkStart w:name="z15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74"/>
    <w:bookmarkStart w:name="z15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дубликатов документов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образовании"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347   </w:t>
      </w:r>
    </w:p>
    <w:bookmarkEnd w:id="75"/>
    <w:bookmarkStart w:name="z15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среднего образования Актогайского района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4900"/>
        <w:gridCol w:w="2736"/>
        <w:gridCol w:w="1932"/>
        <w:gridCol w:w="2222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среднего образования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Абая Актогайского района"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 Микрорайон 28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21-4-93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Махмета Кайырбаева Актогайского района"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 Кайырбаева, 43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8(71841)21-5-59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kairbaeva.@mail.ru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Приреченская средняя школа Актогайского района"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Приреченское улица 22 Партсьезда 14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8(71841)41-0-28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"Общеобразовательная Харьковская средняя школа Актогайского района"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Харьковка улица Школьная 35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8(71841)40-5-58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Енбекшинская средняя школа Актогайского района"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Барлыбай улица Школьная 11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8(71841)41-3-00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Шидертинская средняя школа Актогайского района"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Баскамыс улица 1 Мая 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8(71841)41-1-71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"Общеобразовательная  средняя школа имени Х. Шаяхметова Актогайского района"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Шуга улица Центральная 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8(71841)40-4-26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  средняя школа имении К. Идрисова Актогайского района"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Ауельбек улица Школьная 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8(71841)40-2-67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Караобинкая средняя школа Актогайского района"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Караоба улица Терешкова 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8(71841)40-1-79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Жалаулинская средняя школа имени Ныгмана Алшинова Актогайского района"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Жалаулы улица Школьная 49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8(71841)41-0-34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Естая Актогайского района"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Жолболды улица Школьная 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8(71841)41-2-16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"Общеобразовательная я средняя школа  имени Ныгманова Актогайского района"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Жанабет улица Школьная 13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8(71841)40-8-68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Агрономийская средняя школа Актогайского района"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Андриановка улица Школьная 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8(71841)26-2-18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  имени Муткенова Актогайского района"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Муткенова улица Школьная 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8(71841)24-5-88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Шолаксорская средняя школа Актогайского района"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Шолаксор улица 8 Марта 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8(71842)29-2-40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16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дубликатов документов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образовании"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347   </w:t>
      </w:r>
    </w:p>
    <w:bookmarkEnd w:id="77"/>
    <w:bookmarkStart w:name="z16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1857"/>
        <w:gridCol w:w="2154"/>
        <w:gridCol w:w="2176"/>
        <w:gridCol w:w="2176"/>
        <w:gridCol w:w="2324"/>
        <w:gridCol w:w="1923"/>
      </w:tblGrid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дубликата документа об образовании либо мотивированного ответа об отказе в предоставлении услуги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дубликата документа об образовании либо мотивированного ответа об отказе в предоставлении услуги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дубликата документа об образовании либо мотивированного ответа об отказе в предоставлении услуги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дубликата документа об образовании либо мотивированного ответа об отказе в предоставлении услуги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документа об образовании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календарных дней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дубликатов документов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образовании"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347   </w:t>
      </w:r>
    </w:p>
    <w:bookmarkEnd w:id="79"/>
    <w:bookmarkStart w:name="z16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1628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347</w:t>
      </w:r>
    </w:p>
    <w:bookmarkEnd w:id="81"/>
    <w:bookmarkStart w:name="z16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"Прием документов для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бесплатного питания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
обучающихся и воспитанников в общеобразовательных школах"</w:t>
      </w:r>
    </w:p>
    <w:bookmarkEnd w:id="82"/>
    <w:bookmarkStart w:name="z16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3"/>
    <w:bookmarkStart w:name="z16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"Отдел образования Актогайского района" (далее – Уполномоченный орган) по адресу: Павлодарская область, село Актогай, улица Актогай 118, телефон, факс: 8 (71841) 21-5-97, 21-1-36, график работы с 9.00 часов до 18.30 часов, обеденный перерыв с 13.00 часов до 14.30 часов, выходные дни – суббота, воскресенье и праздничные дни,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обучающимся и воспитанникам государственных учреждений образования (далее - Потребитель):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управления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обращения для получения государственной услуги (в течение 5 дней с поступления заявления) составляют 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в течение учебного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84"/>
    <w:bookmarkStart w:name="z17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5"/>
    <w:bookmarkStart w:name="z17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предоставляет документы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расписка в получении необходимых документов, с указанием номера и даты приема заявления, фамилии, имени, отчества ответственного работника общеобразовательной школы,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 в случае,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 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6"/>
    <w:bookmarkStart w:name="z18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87"/>
    <w:bookmarkStart w:name="z18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8"/>
    <w:bookmarkStart w:name="z18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бесплатного питания отдельным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школах"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347    </w:t>
      </w:r>
    </w:p>
    <w:bookmarkEnd w:id="89"/>
    <w:bookmarkStart w:name="z18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1847"/>
        <w:gridCol w:w="1956"/>
        <w:gridCol w:w="2044"/>
        <w:gridCol w:w="2088"/>
        <w:gridCol w:w="2219"/>
        <w:gridCol w:w="1696"/>
      </w:tblGrid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бесплатного питания отдельным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школах"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347    </w:t>
      </w:r>
    </w:p>
    <w:bookmarkEnd w:id="91"/>
    <w:bookmarkStart w:name="z18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1374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347</w:t>
      </w:r>
    </w:p>
    <w:bookmarkEnd w:id="93"/>
    <w:bookmarkStart w:name="z18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"Прием документов для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отдыха детям из малообеспеченных</w:t>
      </w:r>
      <w:r>
        <w:br/>
      </w:r>
      <w:r>
        <w:rPr>
          <w:rFonts w:ascii="Times New Roman"/>
          <w:b/>
          <w:i w:val="false"/>
          <w:color w:val="000000"/>
        </w:rPr>
        <w:t>
семей в загородных и пришкольных лагерях"</w:t>
      </w:r>
    </w:p>
    <w:bookmarkEnd w:id="94"/>
    <w:bookmarkStart w:name="z19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5"/>
    <w:bookmarkStart w:name="z19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"Прием документов для предоставления отдыха детям из малообеспеченных семей в загородных и пришкольных лагерях".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отдыха детям из малообеспеченных семей в загородных и пришкольных лагерях 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учреждением "Отдел образования Актогайского района" (далее – Уполномоченный орган), Павлодарская область, село Актогай, улица Алина, 97 телефон, факс (8-718-41) 21-5-97, 21-1-36, график работы с 9.00 часов до 18.30 часов, обеденный перерыв с 13.00 часов до 14.30 часов, выходные дни – суббота, воскресенье и праздничные дни, электронный адрес aktogairoo3@mail.ru,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учреждениями образования Актогайского района (далее – Уполномоченный орган), расположенные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 с 9.00 часов до 18.30 часов, обеденный перерыв с 13.00 часов до 14.30 часов, выходные дни – суббота, воскресенье и праздничные дни,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являются выдача направления в загородные и пришкольные лагеря,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обучающимся и воспитанникам организации образования из малообеспеченных семей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обращения для получения государственной услуги составляют десять календарных дней со дня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 за счет местного и республиканского бюджета.</w:t>
      </w:r>
    </w:p>
    <w:bookmarkEnd w:id="96"/>
    <w:bookmarkStart w:name="z19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7"/>
    <w:bookmarkStart w:name="z2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предоставляет документы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расписка в получении необходимых документов, с указанием номера и даты приема заявления, фамилии, имени, отчества ответственного работника общеобразовательной школы,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 в случае,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8"/>
    <w:bookmarkStart w:name="z20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9"/>
    <w:bookmarkStart w:name="z2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00"/>
    <w:bookmarkStart w:name="z2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отдыха детям из малообеспеченных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семей в загородных и пришкольных лагерях"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347     </w:t>
      </w:r>
    </w:p>
    <w:bookmarkEnd w:id="101"/>
    <w:bookmarkStart w:name="z20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среднего образования Актогайского района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945"/>
        <w:gridCol w:w="2479"/>
        <w:gridCol w:w="1932"/>
        <w:gridCol w:w="2222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среднего образования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Абая Актогайского района"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 Микрорайон 28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21-4-93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Махмета Кайырбаева Актогайского района"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 Кайырбаева, 43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21-5-59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kairbaeva.@mail.ru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Приреченская средняя школа Актогайского района"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Приреченское улица 22 Партсъезда 14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41-0-28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Харьковская средняя школа Актогайского района"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Харьковка улица Школьная 35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40-5-58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Енбекшинская средняя школа Актогайского района"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Барлыбай улица Школьная 11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41-3-00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Шидертинская средняя школа Актогайского района"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Баскамыс улица 1 Мая 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41-1-71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Х. Шаяхметова Актогайского района"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Шуга улица Центральная 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40-4-26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  средняя школа имени К. Идрисова Актогайского района"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Ауельбек улица Школьная 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40-2-67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Караобинская средняя школа Актогайского района"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Караоба улица Терешкова 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40-1-79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Жалаулинская средняя школа имени Ныгмана Алшинова Актогайского района"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Жалаулы улица Школьная 49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41-0-34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Естая Актогайского района"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Жолболды улица Школьная 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41-2-16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я средняя школа имени Ныгманова Актогайского района"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Жанабет улица Школьная 13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40-8-68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Агрономийская средняя школа Актогайского района"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Андриановка улица Школьная 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26-2-18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Муткенова Актогайского района"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Муткенова улица Школьная 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24-5-88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Шолаксорская средняя школа Актогайского района"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Шолаксор улица 8 Марта 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8(71842)29-2-40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2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отдыха детям из малообеспеченных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семей в загородных и пришкольных лагерях"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347     </w:t>
      </w:r>
    </w:p>
    <w:bookmarkEnd w:id="103"/>
    <w:bookmarkStart w:name="z21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1923"/>
        <w:gridCol w:w="2098"/>
        <w:gridCol w:w="2120"/>
        <w:gridCol w:w="2055"/>
        <w:gridCol w:w="1770"/>
        <w:gridCol w:w="1880"/>
      </w:tblGrid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отдыха детям из малообеспеченных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семей в загородных и пришкольных лагерях"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347     </w:t>
      </w:r>
    </w:p>
    <w:bookmarkEnd w:id="105"/>
    <w:bookmarkStart w:name="z21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70485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