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39523" w14:textId="c6395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села Барлыбай Барлыбайского сельского округа Актогайского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Барлыбайского сельского округа Актогайского района Павлодарской области от 18 июня 2012 года N 1. Зарегистрировано Управлением юстиции Актогайского района Павлодарской области 20 июля 2012 года N 12-4-121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4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с учетом мнения жителей села Барлыбай, Барлыбайского сельского округа, Актогайского района принимаю </w:t>
      </w:r>
      <w:r>
        <w:rPr>
          <w:rFonts w:ascii="Times New Roman"/>
          <w:b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улицам села Барлыбай Барлыбайского сельского округа Актогайского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Барлыбайского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Ж. Ахметниязов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Барлыбайского 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 от 18 июня 2012 года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Наименования улиц села Барлыбай Барлыбайского</w:t>
      </w:r>
      <w:r>
        <w:br/>
      </w:r>
      <w:r>
        <w:rPr>
          <w:rFonts w:ascii="Times New Roman"/>
          <w:b/>
          <w:i w:val="false"/>
          <w:color w:val="000000"/>
        </w:rPr>
        <w:t>
сельского округа Актогайского района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N 1 улица - "Ленина";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N 2 улица - "Абая";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N 3 улица - "Комсомольская";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N 4 улица - "Специалистов";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N 5 улица - "Степная";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N 6 улица -"Школьная";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N 7 улица - "Ленинградская";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N 8 улица - "Целинная.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