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9c10f" w14:textId="b19c1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Железинского районного маслихата от 20 декабря 2011 года N 305-4/40 "О бюджете Железинского района на 2012 - 2014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Железинского района Павлодарской области от 22 мая 2012 года N 28-5/4. Зарегистрировано Департаментом юстиции Павлодарской области 28 мая 2012 года N 12-6-144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Железинский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Железинского районного маслихата (XL-сессия, IV созыв) от 20 декабря 2011 года N 305-4/40 "О бюджете Железинского района на 2012 - 2014 годы" (зарегистрированное в Реестре государственной регистрации нормативных правовых актов за N 12-6-132),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"2801448" заменить цифрами "2866865";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"369098" заменить цифрами "382098";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"2430456" заменить цифрами "2482873";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"2861377" заменить цифрами "2926794".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социально-экономического развития и бюджета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Железинского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Т. Сагандыков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Железинского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Крутиков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Железинского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IV (внеочередная) сессия, V созыв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мая 2012 года N 28-5/4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656"/>
        <w:gridCol w:w="634"/>
        <w:gridCol w:w="8212"/>
        <w:gridCol w:w="29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(тыс. тенге)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2866865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382098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137275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137275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120355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93155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13457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12025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12584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2482873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2482873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2482873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686"/>
        <w:gridCol w:w="643"/>
        <w:gridCol w:w="621"/>
        <w:gridCol w:w="7524"/>
        <w:gridCol w:w="29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(тыс. тенге)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2926794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243518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214496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64150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138066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129351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8715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11616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11616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9441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17406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17406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17406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1448108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55223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55223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53125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1353679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7147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7147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1346532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1322134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16651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39206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39206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13058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9874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111242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89588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15513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  нуждающимся гражданам на дому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15513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74075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26296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21654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21654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21332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687141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249068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 (аула) села, (аульного) сельского округа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 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36092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36092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210117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134200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в рамках развития сельских населенных пунктов по Программе занятости 2020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18917</w:t>
            </w:r>
          </w:p>
        </w:tc>
      </w:tr>
      <w:tr>
        <w:trPr>
          <w:trHeight w:val="14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423205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13716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408563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408563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14868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14868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7221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161766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93983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39835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39835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54148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50663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</w:t>
            </w:r>
          </w:p>
        </w:tc>
      </w:tr>
      <w:tr>
        <w:trPr>
          <w:trHeight w:val="9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</w:t>
            </w:r>
          </w:p>
        </w:tc>
      </w:tr>
      <w:tr>
        <w:trPr>
          <w:trHeight w:val="6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46215</w:t>
            </w:r>
          </w:p>
        </w:tc>
      </w:tr>
      <w:tr>
        <w:trPr>
          <w:trHeight w:val="6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10118</w:t>
            </w:r>
          </w:p>
        </w:tc>
      </w:tr>
      <w:tr>
        <w:trPr>
          <w:trHeight w:val="6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9096</w:t>
            </w:r>
          </w:p>
        </w:tc>
      </w:tr>
      <w:tr>
        <w:trPr>
          <w:trHeight w:val="6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</w:t>
            </w:r>
          </w:p>
        </w:tc>
      </w:tr>
      <w:tr>
        <w:trPr>
          <w:trHeight w:val="9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36097</w:t>
            </w:r>
          </w:p>
        </w:tc>
      </w:tr>
      <w:tr>
        <w:trPr>
          <w:trHeight w:val="6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35784</w:t>
            </w:r>
          </w:p>
        </w:tc>
      </w:tr>
      <w:tr>
        <w:trPr>
          <w:trHeight w:val="6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6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18085</w:t>
            </w:r>
          </w:p>
        </w:tc>
      </w:tr>
      <w:tr>
        <w:trPr>
          <w:trHeight w:val="6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8019</w:t>
            </w:r>
          </w:p>
        </w:tc>
      </w:tr>
      <w:tr>
        <w:trPr>
          <w:trHeight w:val="12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</w:t>
            </w:r>
          </w:p>
        </w:tc>
      </w:tr>
      <w:tr>
        <w:trPr>
          <w:trHeight w:val="6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9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10066</w:t>
            </w:r>
          </w:p>
        </w:tc>
      </w:tr>
      <w:tr>
        <w:trPr>
          <w:trHeight w:val="9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9916</w:t>
            </w:r>
          </w:p>
        </w:tc>
      </w:tr>
      <w:tr>
        <w:trPr>
          <w:trHeight w:val="6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2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37794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15282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</w:t>
            </w:r>
          </w:p>
        </w:tc>
      </w:tr>
      <w:tr>
        <w:trPr>
          <w:trHeight w:val="6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</w:t>
            </w:r>
          </w:p>
        </w:tc>
      </w:tr>
      <w:tr>
        <w:trPr>
          <w:trHeight w:val="6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</w:t>
            </w:r>
          </w:p>
        </w:tc>
      </w:tr>
      <w:tr>
        <w:trPr>
          <w:trHeight w:val="6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6894</w:t>
            </w:r>
          </w:p>
        </w:tc>
      </w:tr>
      <w:tr>
        <w:trPr>
          <w:trHeight w:val="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9217</w:t>
            </w:r>
          </w:p>
        </w:tc>
      </w:tr>
      <w:tr>
        <w:trPr>
          <w:trHeight w:val="6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9217</w:t>
            </w:r>
          </w:p>
        </w:tc>
      </w:tr>
      <w:tr>
        <w:trPr>
          <w:trHeight w:val="9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0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  хозяйства, охраны окружающей среды и земельных отношений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13295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13295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13295</w:t>
            </w:r>
          </w:p>
        </w:tc>
      </w:tr>
      <w:tr>
        <w:trPr>
          <w:trHeight w:val="6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12172</w:t>
            </w:r>
          </w:p>
        </w:tc>
      </w:tr>
      <w:tr>
        <w:trPr>
          <w:trHeight w:val="6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12172</w:t>
            </w:r>
          </w:p>
        </w:tc>
      </w:tr>
      <w:tr>
        <w:trPr>
          <w:trHeight w:val="6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12172</w:t>
            </w:r>
          </w:p>
        </w:tc>
      </w:tr>
      <w:tr>
        <w:trPr>
          <w:trHeight w:val="10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8172</w:t>
            </w:r>
          </w:p>
        </w:tc>
      </w:tr>
      <w:tr>
        <w:trPr>
          <w:trHeight w:val="4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131284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130683</w:t>
            </w:r>
          </w:p>
        </w:tc>
      </w:tr>
      <w:tr>
        <w:trPr>
          <w:trHeight w:val="9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36289</w:t>
            </w:r>
          </w:p>
        </w:tc>
      </w:tr>
      <w:tr>
        <w:trPr>
          <w:trHeight w:val="9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36289</w:t>
            </w:r>
          </w:p>
        </w:tc>
      </w:tr>
      <w:tr>
        <w:trPr>
          <w:trHeight w:val="9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94394</w:t>
            </w:r>
          </w:p>
        </w:tc>
      </w:tr>
      <w:tr>
        <w:trPr>
          <w:trHeight w:val="6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94394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</w:tr>
      <w:tr>
        <w:trPr>
          <w:trHeight w:val="9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</w:tr>
      <w:tr>
        <w:trPr>
          <w:trHeight w:val="9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38712</w:t>
            </w:r>
          </w:p>
        </w:tc>
      </w:tr>
      <w:tr>
        <w:trPr>
          <w:trHeight w:val="6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6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38388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</w:t>
            </w:r>
          </w:p>
        </w:tc>
      </w:tr>
      <w:tr>
        <w:trPr>
          <w:trHeight w:val="6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</w:p>
        </w:tc>
      </w:tr>
      <w:tr>
        <w:trPr>
          <w:trHeight w:val="6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</w:p>
        </w:tc>
      </w:tr>
      <w:tr>
        <w:trPr>
          <w:trHeight w:val="6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17346</w:t>
            </w:r>
          </w:p>
        </w:tc>
      </w:tr>
      <w:tr>
        <w:trPr>
          <w:trHeight w:val="12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15681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</w:t>
            </w:r>
          </w:p>
        </w:tc>
      </w:tr>
      <w:tr>
        <w:trPr>
          <w:trHeight w:val="9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14493</w:t>
            </w:r>
          </w:p>
        </w:tc>
      </w:tr>
      <w:tr>
        <w:trPr>
          <w:trHeight w:val="12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7299</w:t>
            </w:r>
          </w:p>
        </w:tc>
      </w:tr>
      <w:tr>
        <w:trPr>
          <w:trHeight w:val="5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7194</w:t>
            </w:r>
          </w:p>
        </w:tc>
      </w:tr>
      <w:tr>
        <w:trPr>
          <w:trHeight w:val="43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47028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47028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47028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44104</w:t>
            </w:r>
          </w:p>
        </w:tc>
      </w:tr>
      <w:tr>
        <w:trPr>
          <w:trHeight w:val="6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46739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6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-106668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106668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Железинского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IV (внеочередная) сессия, V созыв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мая 2012 года N 28-5/4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сельских округов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632"/>
        <w:gridCol w:w="632"/>
        <w:gridCol w:w="632"/>
        <w:gridCol w:w="115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Актауский сельский округ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5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Алакольский сельский округ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Башмачинский сельский округ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9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Валихановский сельский округ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76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Веселорощинский сельский округ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 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Железинский сельский округ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 (аула) села, (аульного) сельского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Енбекшинский сельский округ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Казахстанский сельский округ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Лесной сельский округ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Михайловский сельский округ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Новомирский сельский округ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Озерновский сельский округ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Прииртышский сельский округ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