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c9c" w14:textId="71ce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Иртышского района в сфере занятости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29 марта 2012 года N 104/1. Зарегистрировано Департаментом юстиции Павлодарской области 18 апреля 2012 года N 12-7-135. Утратило силу в связи с истечением срока действия (письмо руководителя аппарата акима Иртышского района Павлодарской области от 25 сентября 2013 года N 1-27/489)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Иртышского района Павлодарской области от 25.09.2013 N 1-27/489).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населения"", в целях обеспечения занятости безработных из целевых групп населения,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в возрасте старше пятидесяти лет и мужчины старше пятидесяти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длительное время не работающие (двенадцать месяцев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имеющие ограничения в труде по справке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социальные рабочие места для трудоустройства безработных граждан из целевых групп, имеющие профессиональное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Организовать молодежную практику для трудоустройства безработных граждан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работодателей (по согласованию), где будут организованы социальные рабочие места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работодателей (по согласованию), где будут организованы рабочие места для прохождения молодежной практики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Иртышского района" осуществлять трудоустройства безработных граждан на социальные рабочие места и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Агжанов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Иртышского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29 марта 2012 года N 104/1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3141"/>
        <w:gridCol w:w="2691"/>
        <w:gridCol w:w="1685"/>
        <w:gridCol w:w="1492"/>
        <w:gridCol w:w="1706"/>
        <w:gridCol w:w="1836"/>
      </w:tblGrid>
      <w:tr>
        <w:trPr>
          <w:trHeight w:val="30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организуемых социальных рабочих мест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месяч. з/платы, который будет компенсирован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"Ибрагимов Калауиден Куланович"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"Карякина Светлана Игоревна"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"Кенжетаев"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"Королев Василий Петрович"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"Сизов"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 Автослесарь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"Смаилова Жанар Жанбырбаевна"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"Жулдуз"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"Капашев"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электронно-вычислительной машины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"Малышев Геннадий Сергеевич"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"Мокин"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"Мусабаева"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"Нефедов"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"Розиев"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"Рахметова"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"Сабина"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"Турдимуратова Аимгуль Тургутбаевна"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"Ырыс"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"Мошкин"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"Бейсембинов"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"Бахтияров"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"Омаров"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"Бірсуат"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"Даулет"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"Замандас"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"Монер"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"Нур"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"Нургали"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"Тайба"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"Талапкер"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Электрик, Механизатор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"Мысль"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"Рахат"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"Данат"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"Алтай-Карпык, Сайдалы-Сартока"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хозяйства "Болашак"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"Санжар"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"Едиль"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"Ерлан"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"Кызылжар"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"Мендеш"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"Сары-Арка"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"Солтанбет"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"Уразбаев"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"Кайрат"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"Аманколь"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  "Аманкелді"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"Аманат"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 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"Көмек"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 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"Панфилово"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 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"Айдар"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"Асар"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Учетчик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"Бүркүт"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"Даниал"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"Әділ"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"Жигер"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"Кутузовский"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"Кызылжар"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"Қызылкақ"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  "Луговое"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"Сүлүкөл"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"Үміт"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"ЗЕВС"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"Автопром"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"Дауыл"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"имени Абая"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"Нурал"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рабочие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"Опытное Хозяйства" "Иртышское"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"Панфилово"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"Нур"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хозяйства "Суворовское"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"Нариман"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"Тохтауыл"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Иртышского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29 марта 2012 года N 104/1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822"/>
        <w:gridCol w:w="2125"/>
        <w:gridCol w:w="1811"/>
        <w:gridCol w:w="1812"/>
        <w:gridCol w:w="1792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 (специальность)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Колич-во организуемых рабочих мест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заработной платы (тенге)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молодежной практики в месяцах
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Иртышского района"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Иртышского района"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Cекретарь-референт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Иртышского района"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электронно-вычислительной машины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Иртышского района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социальной защиты населения"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Иртышского района"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электронно-вычислительной машины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электронно-вычислительной машины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 государственное предприятие "Центральная районная больница Иртышского района"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"Мошкин"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пищевых продуктов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"Ибрагимов Калауиден Куланович"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"Ырыс"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 объединенных газет "Ертіс нұры" и  "Иртыш"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Журналистка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 Рахат"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"Асар"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сельхозпроизводства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"Айдар"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сельхозпроизводства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"Үміт"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технического обслуживания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хозяйства "Болашак"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электронно-вычислительной машины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"Мендеш"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сельхоз производства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"Көмек"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"Бейсембинов"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Пекарь-кондитер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"Кенжетаев"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"Малышев Геннадий Сергеевич"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"Сургутский"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"Сургутский"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электронно-вычислительной машины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"Кожанова"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"Капашев"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"Жусупов"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