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0a998" w14:textId="c90a9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квотировании рабочих мест для лиц, состоящих на учете службы пробации уголовно-исполнительной инспекции,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26 апреля 2012 года N 148/1. Зарегистрировано Департаментом юстиции Павлодарской области 18 мая 2012 года N 12-7-139. Утратило силу постановлением акимата Иртышского района Павлодарской области от 03 сентября 2013 года N 410/5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Иртышского района Павлодарской области от 03.09.2013 N 410/5.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подпунктами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трудоустройства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на предприятиях, учреждениях и в организациях Иртышского района независимо от форм собственности в размере пяти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Иртышского района Павлодарской области от 27.08.2012 </w:t>
      </w:r>
      <w:r>
        <w:rPr>
          <w:rFonts w:ascii="Times New Roman"/>
          <w:b w:val="false"/>
          <w:i w:val="false"/>
          <w:color w:val="000000"/>
          <w:sz w:val="28"/>
        </w:rPr>
        <w:t>N 425/4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Иртышского района" обеспечить содействие в трудоустройстве лицам, состоящим на учете службы пробации уголовно-исполнительной инспекции, освобожденным из мест лишения свободы и несовершеннолетним выпускникам интернатных организаций на квотируемые рабочие места путем выдачи соответствующих направлений работодателям.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Иртышского района от 15 августа 2011 года N 360/5 "О квотировании рабочих мест для лиц, освобожденных из мест лишения свободы и несовершеннолетних выпускников интернатных организаций"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Тлеуову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 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Агжанов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