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70df" w14:textId="eec7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детей дошкольного возраста (до 7 лет) для направления в детские дошкольные организации Республики Казахстан" государственного учреждения "Отдел образования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01 августа 2012 года N 295/4. Зарегистрировано Департаментом юстиции Павлодарской области 31 августа 2012 года N 12-7-144. Утратило силу постановлением акимата Иртышского района Павлодарской области от 21 декабря 2012 года N 595/4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21.12.2012 N 595/4.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от 20 июля 2010 года N 745 "Об утверждении реестра государственных услуг, оказываемых физическим и юридическим лицам"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детей дошкольного возраста (до 7 лет) для направления в детские дошкольные организации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Агжанов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N 295/4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детей</w:t>
      </w:r>
      <w:r>
        <w:br/>
      </w:r>
      <w:r>
        <w:rPr>
          <w:rFonts w:ascii="Times New Roman"/>
          <w:b/>
          <w:i w:val="false"/>
          <w:color w:val="000000"/>
        </w:rPr>
        <w:t>
дошкольного возраста (до 7 лет) для направления в</w:t>
      </w:r>
      <w:r>
        <w:br/>
      </w:r>
      <w:r>
        <w:rPr>
          <w:rFonts w:ascii="Times New Roman"/>
          <w:b/>
          <w:i w:val="false"/>
          <w:color w:val="000000"/>
        </w:rPr>
        <w:t>
детские дошкольные организации Республики Казахстан"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"Регистрация детей дошкольного возраста (до 7 лет) для направления в детские дошкольные организации Республики Казахстан"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предоставляемой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государственной услуги "Регистрация детей дошкольного возраста (до 7 лет) для направления в детские дошкольные организации Республики Казахстан" (далее - стандарт),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26 февраля 2010 года N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образования Иртышского района" (далее – Отдел образования), по адресу Павлодарская область, Иртышский район, село Иртышск ул. Исы–Байзакова 14, телефоны 8 (71832) 2-11-40, 2-25-38 а также на альтернативной основе через филиал Иртышского района Республиканского государственного учреждения "Центр обслуживания населения Павлодарской области" (далее – центр обслуживания) по адресу Павлодарская область, Иртышский район, село Иртышск ул. Исы–Байзакова 14, телефоны 8 (71832) 2-29-12, 2-29-11.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направлений в детские дошкольные организации или же уведомления о регистрации детей дошкольного возраста (до 7 лет),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 определенных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>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в отдел образования – составляет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сроки оказания государственной услуги при обращении в центр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потребителем необходимых документов – составляет три дня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в среду и четверг с 09-00 часов до 18-30 часов, обеденный перерыв с 13-00 часов до 14-30 часов, выходные дни суббота,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обслуживания - ежедневно с 9-00 часов до 20-00 часов, без перерыва на обед, выходной день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предоставляет в отдел образования либо в центр обслуживания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сверки, после чего подлинники документов возвращаются потребителю.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в отдел образования наименование и форму документа, подтверждающего, что потребитель сдал все необходимые документы, для получения государственной услуги не требуется, так как результат данной государственной услуги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обращении в центр обслуживания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центра обслуживания,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результата оказания государственной услуги потребителю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посредством личного посещения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обслуживания – посредством "окон" ежедневно на основании расписки в указанный в ней срок. В случаях, если потребитель не обратился за получением документов в установленный срок, центр обслуживания обеспечивает их хранение в течение одного месяца, после чего передает их в отдел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приостановления или отказа в предоставлении государственной услуги служит нарушение требований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Структурно–функциональные единицы (далее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 в порядке, установленном действующим законодательством Республики Казахстан.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</w:t>
      </w:r>
      <w:r>
        <w:br/>
      </w:r>
      <w:r>
        <w:rPr>
          <w:rFonts w:ascii="Times New Roman"/>
          <w:b/>
          <w:i w:val="false"/>
          <w:color w:val="000000"/>
        </w:rPr>
        <w:t>
функциональной единицы (далее – СФЕ)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169"/>
        <w:gridCol w:w="2038"/>
        <w:gridCol w:w="1799"/>
        <w:gridCol w:w="2017"/>
        <w:gridCol w:w="2300"/>
        <w:gridCol w:w="1626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образования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образования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образования</w:t>
            </w:r>
          </w:p>
        </w:tc>
      </w:tr>
      <w:tr>
        <w:trPr>
          <w:trHeight w:val="18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направления или уведомления либо мотивированного ответа об отказе в предоставлении услуги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направления или уведомления либо мотивированного ответа об отказе в предоставлении услуги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или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в журнале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направление или уведомление либо мотивированного ответа об отказе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или уведомление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 7 лет) для направления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детские дошкольные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 образования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413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