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7f71" w14:textId="2617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13 декабря 2012 года N 489/17. Зарегистрировано Департаментом юстиции Павлодарской области 17 января 2013 года N 3358. Утратило силу постановлением акимата Качирского района Павлодарской области от 19 июня 2013 года N 182/6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 В тексте сохранена авторская орфография и пунктуация.\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19.06.2013 N 182/6.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Жармагамбетова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Күлжан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Качирского района от 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2012 года N 489/17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"Предоставление мер</w:t>
      </w:r>
      <w:r>
        <w:br/>
      </w:r>
      <w:r>
        <w:rPr>
          <w:rFonts w:ascii="Times New Roman"/>
          <w:b/>
          <w:i w:val="false"/>
          <w:color w:val="000000"/>
        </w:rPr>
        <w:t>
социальной 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 работы и проживания</w:t>
      </w:r>
      <w:r>
        <w:br/>
      </w:r>
      <w:r>
        <w:rPr>
          <w:rFonts w:ascii="Times New Roman"/>
          <w:b/>
          <w:i w:val="false"/>
          <w:color w:val="000000"/>
        </w:rPr>
        <w:t>
в сельские населенные пункты"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N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"Отдел экономики и бюджетного планирования Качирского района" (далее - уполномоченный орган) расположенного по адресу: Павлодарская область, Качирский район, село Теренколь, улица Елгина 172, www.terenkol.pavlodar.gov.kz,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сдачи потребителем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представитель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поверенного (агента).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с приложением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поступившие документы и рекомендует акимату района предоставить меру социальной поддержки либо отказать;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отказа в предоставлении мер социальной поддержки, уполномоченный орган направляет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поддержки, акимат принимает постановление об оказании мер социальной поддержки и направляет его в уполномоченный орган и/или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предоставлении кредита на приобретение или строительство жилья: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перечисляет средства на счет поверенного (агента);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агент осуществляет процедуру оформления бюджетного кредита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предоставлении подъемного пособия уполномоченный орган перечисляет подъемное пособие на индивидуальный счет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для оказания государственной услуги осуществляются одним специалистом уполномоченного органа и одним специалистом поверенного (агента) в течение рабочего дня на основании графика работы уполномоченного органа района по развитию сельских территорий.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поддержки специалистам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 образования,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проживания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сельские населенные пункты"   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132"/>
        <w:gridCol w:w="2174"/>
        <w:gridCol w:w="1920"/>
        <w:gridCol w:w="2174"/>
        <w:gridCol w:w="2175"/>
        <w:gridCol w:w="2175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уполномоченного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24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 необходимые документы, сверяет копии с оригиналами, регистрирует и выдает талон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расчет потребности финансовых средств и вносит документы на рассмотрение постоянно действующей комиссии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Разрабатывает и согласовывает проект постановления акимата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постановления в повестку дня заседания акимата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 предоставлении мер социальной поддержки специалистам</w:t>
            </w:r>
          </w:p>
        </w:tc>
      </w:tr>
      <w:tr>
        <w:trPr>
          <w:trHeight w:val="27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досье, выдача расписки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постоянно действующей комиссии о предоставлении мер социальной поддержки или в их отказе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акимата района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календарных дней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</w:tr>
      <w:tr>
        <w:trPr>
          <w:trHeight w:val="5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2178"/>
        <w:gridCol w:w="1695"/>
        <w:gridCol w:w="1947"/>
        <w:gridCol w:w="1695"/>
        <w:gridCol w:w="2178"/>
        <w:gridCol w:w="1843"/>
      </w:tblGrid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95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4575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соглашения и вносит на подписание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проект соглашения на подписание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соглашение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процедуру оформления бюджетного кредита на приобретение или строительство жилья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перечисление средств бюджетного кредита на приобретенное или строительство жилья</w:t>
            </w:r>
          </w:p>
        </w:tc>
      </w:tr>
      <w:tr>
        <w:trPr>
          <w:trHeight w:val="294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 и залога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</w:tr>
      <w:tr>
        <w:trPr>
          <w:trHeight w:val="315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календарных дней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календарных дня</w:t>
            </w:r>
          </w:p>
        </w:tc>
      </w:tr>
      <w:tr>
        <w:trPr>
          <w:trHeight w:val="315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 Основной процесс – в случае утверждения решения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мер социальной поддержки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4953"/>
        <w:gridCol w:w="295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</w:t>
            </w:r>
          </w:p>
        </w:tc>
      </w:tr>
      <w:tr>
        <w:trPr>
          <w:trHeight w:val="178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принимает заявления, необходимые документы, сверяет копии с оригиналами, регистрирует в выдает расписку (30 мин)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Производит расчет потребности финансовых средств и вносит документы на рассмотрение постоянно действующей комиссии (5 календарных дней)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Разрабатывает и согласовывает проект постановления акимата (7 календарных дней)</w:t>
            </w:r>
          </w:p>
        </w:tc>
      </w:tr>
      <w:tr>
        <w:trPr>
          <w:trHeight w:val="88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 подготавливает проект Соглашения и вносит на подписание (4 календарных дня)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7 Подписывает Соглашение (1 календарный день)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9 Перечисляет сумму подъемного пособия на индивидуальные лицевые счета потребителей (7 календарных дней)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3513"/>
        <w:gridCol w:w="447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акима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 поверенного (агента)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поверенного (агента)</w:t>
            </w:r>
          </w:p>
        </w:tc>
      </w:tr>
      <w:tr>
        <w:trPr>
          <w:trHeight w:val="16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 вносит проект постановления в повестку дня заседания акимата района ( 3 календарных дня)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 вносит проект Соглашения на подписание (1 календарный день)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8 Подписывает Соглашение  (1 календарный день)</w:t>
            </w:r>
          </w:p>
        </w:tc>
      </w:tr>
      <w:tr>
        <w:trPr>
          <w:trHeight w:val="705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10 Осуществляет процедуру оформления бюджетного кредита на приобретение или строительство жилья (28 календарных дней)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11 Осуществляет перечисление средств бюджетного кредита на приобретение или строительство жилья  (2 календарных дня)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 Альтернативный процесс – в случае утверждения решения</w:t>
      </w:r>
      <w:r>
        <w:br/>
      </w:r>
      <w:r>
        <w:rPr>
          <w:rFonts w:ascii="Times New Roman"/>
          <w:b/>
          <w:i w:val="false"/>
          <w:color w:val="000000"/>
        </w:rPr>
        <w:t>
об отказе в предоставлении мер социальной поддержки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503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
</w:t>
            </w:r>
          </w:p>
        </w:tc>
      </w:tr>
      <w:tr>
        <w:trPr>
          <w:trHeight w:val="27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</w:tr>
      <w:tr>
        <w:trPr>
          <w:trHeight w:val="145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 принимает заявление, необходимые документы, сверяет копии с оригиналами, регистрирует и выдает расписку (30 мин)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2 производит расчет потребности финансовых средств и вносит документы на рассмотрение постоянно действующей комиссии (5 календарных дней)</w:t>
            </w:r>
          </w:p>
        </w:tc>
      </w:tr>
      <w:tr>
        <w:trPr>
          <w:trHeight w:val="1365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 при предоставлении недостоверных документов, на основании решения постоянно действующей комиссии направляет потребителю письменный отказ с указанием причин (3 календарных дня)</w:t>
            </w:r>
          </w:p>
        </w:tc>
      </w:tr>
    </w:tbl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"Предоставление мер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поддержки специалистам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здравоохранения, образования,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обеспечения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спорта и ветеринарии, прибывшим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проживания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населенные пункты"</w:t>
      </w:r>
    </w:p>
    <w:bookmarkEnd w:id="15"/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мер социальной поддержки специалистам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прибывшим для работы и</w:t>
      </w:r>
      <w:r>
        <w:br/>
      </w:r>
      <w:r>
        <w:rPr>
          <w:rFonts w:ascii="Times New Roman"/>
          <w:b/>
          <w:i w:val="false"/>
          <w:color w:val="000000"/>
        </w:rPr>
        <w:t>
проживания в сельские населенные пункты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6487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