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0962" w14:textId="cc30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ветеринарной справки"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28 мая 2012 года N 139/17. Зарегистрировано Департаментом юстиции Павлодарской области 20 июня 2012 года N 12-9-165. Утратило силу постановлением акимата Лебяжинского района Павлодарской области от 18 июня 2013 года N 190/41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18.06.2013 N 190/41.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Лебяжинского района обеспечить своевременное, качественное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Байжанова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2012 года N 139/17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ветеринарной справки" предоставляется ветеринарным врачом (далее - ветврач) государственного учреждения "Отдел ветеринарии Лебяжинского района", аппаратов акимов сельских округов, поселков и сел,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13)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(далее – справка),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рабочие дни, с 9.00 до 18.30 часов, перерыв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ветврачами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МИО,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порядка оказания государственной услуги должностные лица несут ответственность в порядке, предусмотренном Законами Республики Казахстан.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органов,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4352"/>
        <w:gridCol w:w="3221"/>
        <w:gridCol w:w="315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местоположения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ветеринарии Лебяжинского района"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с.Акку, улица Баймульдина,4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(871839)21503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Баймульдинского сельского округа"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с.Баймульдино, улица Баймульдина, 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22-3-90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Казынского сельского округа"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Казы, улица Гаражная, 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(871839)41095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Ямышевского сельского округа"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Ямышево, улица Мира, 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(871839)40799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Жамбылского сельского округа"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 улица Береговая, 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(871839)41501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Лебяжинского сельского округа"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улица Баймулдина, 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(871839)21341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Кызыласкерского сельского округа"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Черное, улица Апсаликова, 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(871839)25309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Майкарагайского сельского округа"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Майкарагай, улица Ленина, 10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(871839)28416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Малыбайского сельского округа"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Малыбай, улица Мира, 13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(871839)27222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Шарбактинского сельского округа"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с.Шарбакты, улица Достык, 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 24300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Кызылагашского сельского округа"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Кызылагаш, улица А. Кусаинова, 28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(871839)41462</w:t>
            </w:r>
          </w:p>
        </w:tc>
      </w:tr>
      <w:tr>
        <w:trPr>
          <w:trHeight w:val="8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Шакинского сельского округа"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Шака, улица Клубная, 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(871842)23202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2067"/>
        <w:gridCol w:w="3422"/>
        <w:gridCol w:w="2723"/>
        <w:gridCol w:w="2746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работ)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(процесса,процедуры,операции) и их описание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справки либо мотивированного ответа об отказе в предоставлении услуги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справок. Подготовка готового документа к выдаче потребителю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либо мотивированного ответа об отказе в предоставлении услуги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Срокиисполнения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 обращении в МИО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1976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