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85ce8" w14:textId="6485c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справок о наличии личного подсобного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13 декабря 2012 года N 359/12. Зарегистрировано Департаментом юстиции Павлодарской области 29 декабря 2012 года N 3307. Утратило силу постановлением акимата Майского района Павлодарской области от 18 июня 2013 года N 177/6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Майского района Павлодарской области от 18.06.2013 N 177/6.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 акимат Майского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справок о наличии личного подсобного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Ахамбаева М.Е.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Пшенбаев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Майского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2012 года N 359/12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справок о наличии личного подсобного хозяйства"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- предоставление справок о наличии личного подсобного хозяйства физическим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потребитель - физическое лицо, которому предоставляется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личное подсобное хозяйство – вид деятельности для удовлетворения собственных нужд на земельном участке, расположенном в сельской местности и пригородной зоне.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определяет порядок оказания государственной услуги "Выдача справок о наличии личного подсобного хозяйства"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справок о наличии личного подсобного хозяйства",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N 2318 "Об утверждении стандарта государственной услуги "Выдача справок о наличии личного подсобного хозяйства"".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аппаратами акимов сел и сельских округов Майского района (далее – уполномоченный орган), пять дней в неделю, за исключением выходных и праздничных дней, с 9-00 часов до 18-30 часов, с перерывом на обед с 13-00 до 14-30 часов,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альтернативной основе государственная услуга предоставляется через Майский филиал республиканского государственного учреждения "Центр обслуживания населения Павлодарской области" (далее - Центр) шесть дней в неделю, за исключением воскресенья и праздничных дней, с 9.00 часов до 19.00 часов, с перерывом на обед с 13.00 часов до 14.00 часов по адресу: Павлодарская область, Майский район, село Коктобе, улица Сейфуллина, дом N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государственной услуги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 справки о наличии личного подсобного хозяйства (на бумажном носителе) (далее - справка),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с момента обращения,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-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10 (десяти)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оказании государственной услуги получателю государственной услуги будет отказано в случаях,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получатель государственной услуги либо его представитель (по нотариально удостоверенной доверенности) представляют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заявления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обращается в устной форме с предоставлением оригинала документа, удостоверяющего личность и его копии (после сверки оригинал документа, удостоверяющего личность, возвращается);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уполномоченного органа проводит регистрацию обращения в журнале, проверяет данные по похозяйственной книге, заполняет справку либо готовит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аким села или сельского округа подписывает справку либо мотивированный ответ об отказе в предоставлении государственной услуги 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уполномоченного органа проводит регистрацию в журнале исходящей корреспонденции, выдает получателю государственной услуги справку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процессе оказания государственной услуги при непосредственном обращении получателя государственной услуги в уполномоченный орган задействованы следующие структурно-функциональные единицы (далее -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села или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Схемы, отражающие взаимосвязь между логической последовательностью административных действий в процессе оказания государственной услуги и единиц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о наличии личного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подсобного хозяйства"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2012 года N 359/12 </w:t>
      </w:r>
    </w:p>
    <w:bookmarkEnd w:id="11"/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аппаратов акимов сел и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Майского района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4021"/>
        <w:gridCol w:w="2210"/>
        <w:gridCol w:w="2721"/>
        <w:gridCol w:w="1763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аппарата акима села или сельского округа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 телефон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сайта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Каратерекского сельского округа"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8(71838)97266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район, с. Каратерек, ул. Баймуратова, 21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Майского сельского округа"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8(71838)90210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район, с. Майск, ул.Абылайхана, 13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Казанского сельского округа"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8(71838)99230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район, с. Жумыскер, ул. Бокина, 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Сатинского сельского округа"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8(71838)40401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район, с. Саты, ул. Исатаева, 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Малайсаринского сельского округа"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8(71838)95230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район, с. Маласары, ул. Абая, 30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Кентубекского сельского округа"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8(71838)91499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район, с. Кентубек, ул. Ленина, 17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Коктубекского сельского округа"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8(71838)91511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район, с. Коктобе, ул.Казбек би, 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Баскольского сельского округа"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8(71838)94350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район, с.Басколь, ул.Балкенова, 18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Майтубек"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8(71838)90330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район, с. Майтубек ул. Целинная, 27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Акжар"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8(71843)92210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район, с. Акжар, ул. Курмангазы, 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Акшиманского сельского округа"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8(71843)96223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район с. Акшиман, ул. Желтоқсан, 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о наличии личного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подсобного хозяйства"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2012 года N 359/12 </w:t>
      </w:r>
    </w:p>
    <w:bookmarkEnd w:id="13"/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при обращении в уполномоченный орган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2786"/>
        <w:gridCol w:w="1990"/>
        <w:gridCol w:w="2663"/>
        <w:gridCol w:w="2116"/>
        <w:gridCol w:w="2726"/>
      </w:tblGrid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5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0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села или сельского округа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24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обращение, проверяет данные по похозяйственной книге, выдает расписку о приеме документов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 справку либо готовит мотивированный ответ об отказе в предоставлении государственной услуги и направляет на подписание акиму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справку либо мотивированный ответ об отказе в предоставлении государственной услуги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в журнале исходящей корреспонденции. Выдает справку либо мотивированный ответ об отказе в предоставлении государственной услуги получателю государственной услуги</w:t>
            </w:r>
          </w:p>
        </w:tc>
      </w:tr>
      <w:tr>
        <w:trPr>
          <w:trHeight w:val="22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документов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государственной услуги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государственной услуги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1 рабочего дня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</w:tr>
      <w:tr>
        <w:trPr>
          <w:trHeight w:val="5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о наличии личного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подсобного хозяйства"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2012 года N 359/12 </w:t>
      </w:r>
    </w:p>
    <w:bookmarkEnd w:id="15"/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Схема. Взаимосвязь 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и единиц при обращении в уполномоченный орган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480300" cy="774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774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