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2257" w14:textId="5b62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09 апреля 2012 года N 107/4. Зарегистрировано Департаментом юстиции Павлодарской области 19 апреля 2012 года N 12-12-124. Утратило силу постановлением акимата Успенского района Павлодарской области от 24 декабря 2013 года N 331/12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24.12.2013 N 331/12.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  статьи 7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четырех процентов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Успенского района Павлодарской области от 19.09.2012 </w:t>
      </w:r>
      <w:r>
        <w:rPr>
          <w:rFonts w:ascii="Times New Roman"/>
          <w:b w:val="false"/>
          <w:i w:val="false"/>
          <w:color w:val="000000"/>
          <w:sz w:val="28"/>
        </w:rPr>
        <w:t>N 277/9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Успенского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