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3257" w14:textId="c463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Конырозекского сельского округа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Конырозекского сельского округа Успенского района Павлодарской области от 04 апреля 2012 года N 2. Зарегистрировано Управлением юстиции Успенского района Павлодарской области 04 мая 2012 года N 12-12-127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 Конырозек, Дмитриевка Конырозекского сельского округа Успенского района,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Конырозек Конырозекского сельского округа Успенского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улицам села Дмитриевка Конырозекского сельского округа Успенского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Конырозекского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Т. Сейтказинов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Конырозекского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округа Успенского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2012 года N 2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улиц села Конырозек</w:t>
      </w:r>
      <w:r>
        <w:br/>
      </w:r>
      <w:r>
        <w:rPr>
          <w:rFonts w:ascii="Times New Roman"/>
          <w:b/>
          <w:i w:val="false"/>
          <w:color w:val="000000"/>
        </w:rPr>
        <w:t>
Конырозекского сельского округа Успенского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улица N 1 – улица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N 2 – улица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N 3 – улица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N 4 – улица Степная.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Конырозекского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округа Успенского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2012 года N 2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улиц села Дмитриевка Конырозекского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Успенского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улица N 1 – улица Дмитриевка;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N 2 – улица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N 3 – улица Куйбышева;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N 4 – улица Центральная;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N 5 – улица Молодежная;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N 6 – улица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N 7 – улица Отан.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