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a641" w14:textId="951a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по Щербактинскому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27 февраля 2012 года N 55/1. Зарегистрировано Департаментом юстиции Павлодарской области 26 марта 2012 года N 12-13-143.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22.06.2012 N 218/4.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 приему на работу лиц освобожденных из мест лишения свободы и несовершеннолетних выпускников интернатных организаций, нуждающихся в трудоустройстве,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лиц, 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предприятиях, учреждениях и организациях Щербактинского района, независимо от форм собственности (по согласованию), в размере одного процента от общего числа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22.06.2012 </w:t>
      </w:r>
      <w:r>
        <w:rPr>
          <w:rFonts w:ascii="Times New Roman"/>
          <w:b w:val="false"/>
          <w:i w:val="false"/>
          <w:color w:val="000000"/>
          <w:sz w:val="28"/>
        </w:rPr>
        <w:t>N 218/4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Щербактинского района" обеспечить содействие для трудоустройства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в трудоустройстве и выборе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22.06.2012 </w:t>
      </w:r>
      <w:r>
        <w:rPr>
          <w:rFonts w:ascii="Times New Roman"/>
          <w:b w:val="false"/>
          <w:i w:val="false"/>
          <w:color w:val="000000"/>
          <w:sz w:val="28"/>
        </w:rPr>
        <w:t>N 218/4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