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9928" w14:textId="b439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государственного учреждения "Отдел архитектуры, градостроительства и строительства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24 декабря 2012 года N 421/9. Зарегистрировано Департаментом юстиции Павлодарской области 23 января 2013 года N 3377. Утратило силу постановлением акимата Щербактинского района Павлодарской области от 20 июня 2013 года N 209/5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20.06.2013 N 209/5.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  Казахстан от 20 июля 2010 года N 745 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Воробьева Владимира Ивановича.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Аскаров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421/9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архитектурно-планировочного задания"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архитектурно-планировочного задания" (далее – государственная услуга) предоставляется государственным учреждением "Отдел архитектуры, градостроительства и строительства Щербактинского района" (далее – уполномоченный орган), а также через филиал Щербактинского района Республиканского государственного учреждения "Центр обслуживания населения Павлодарской области" (далее - Центр) по адресу: Павлодарская область, Щербактинский район, с. Шарбакты, улица Чайко,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с 9-00 часов до 18-30 часов, с перерывом на обед с 13-00 до 14-30 часов, по адресу: Павлодарская область Щербактинский район село Шарбакты, улица Советов, 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с 9.00 часов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государственной услуги на бумажном носителе.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 - в течение 15 (пятнадцати) рабочих дней для объектов строительства,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отказывает в предоставлении государственной услуги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специалистом уполномоченного органа.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потребителя,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задания"            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346"/>
        <w:gridCol w:w="2472"/>
        <w:gridCol w:w="2472"/>
        <w:gridCol w:w="2472"/>
        <w:gridCol w:w="2473"/>
      </w:tblGrid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получателем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выдача расписки о приеме соответствующих документов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с архитектурно-планировочным заданием либо  мотивированного ответа об отказе в предоставлении государственной услуги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проекта справки с архитектурно-планировочным заданием либо мотивированного ответа об отказе в предоставлении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с архитектурно-планировочным заданием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для объектов строительства, указанных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
в </w:t>
      </w:r>
      <w:r>
        <w:rPr>
          <w:rFonts w:ascii="Times New Roman"/>
          <w:b/>
          <w:i w:val="false"/>
          <w:color w:val="000000"/>
        </w:rPr>
        <w:t>подпункте 2)</w:t>
      </w:r>
      <w:r>
        <w:rPr>
          <w:rFonts w:ascii="Times New Roman"/>
          <w:b/>
          <w:i w:val="false"/>
          <w:color w:val="000000"/>
        </w:rPr>
        <w:t xml:space="preserve"> пункта 7 Стандарта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346"/>
        <w:gridCol w:w="2472"/>
        <w:gridCol w:w="2472"/>
        <w:gridCol w:w="2472"/>
        <w:gridCol w:w="2473"/>
      </w:tblGrid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получателем документов, выдача расписки о приеме соответствующих документов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проекта справки с архитектурно-планировочным заданием либо мотивированного ответа об отказе в предоставлении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с архитектурно-планировочным заданием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 дней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задания"            </w:t>
      </w:r>
    </w:p>
    <w:bookmarkEnd w:id="14"/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0231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 для объектов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строительства, указанных в </w:t>
      </w:r>
      <w:r>
        <w:rPr>
          <w:rFonts w:ascii="Times New Roman"/>
          <w:b/>
          <w:i w:val="false"/>
          <w:color w:val="000000"/>
        </w:rPr>
        <w:t>подпункте 2)</w:t>
      </w:r>
      <w:r>
        <w:rPr>
          <w:rFonts w:ascii="Times New Roman"/>
          <w:b/>
          <w:i w:val="false"/>
          <w:color w:val="000000"/>
        </w:rPr>
        <w:t xml:space="preserve"> пункта 7 Стандарта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9215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421/9</w:t>
      </w:r>
    </w:p>
    <w:bookmarkEnd w:id="17"/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справки</w:t>
      </w:r>
      <w:r>
        <w:br/>
      </w:r>
      <w:r>
        <w:rPr>
          <w:rFonts w:ascii="Times New Roman"/>
          <w:b/>
          <w:i w:val="false"/>
          <w:color w:val="000000"/>
        </w:rPr>
        <w:t>
по определению адреса объектов недвижимости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Республики Казахстан"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 оказывается государственным учреждением "Отдел архитектуры, градостроительства и строительства Щербактинского района" (далее – уполномоченный орган) через Щербактинский филиал государственного учреждения  "Центр обслуживания населения Павлодарской области" (далее – Центр) по адресу: Павлодарская область, Щербактинский район, село Шарбакты, улица Чайко,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 по определении адреса объектов недвижимости на территории Республики Казахстан",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Центре государственная услуга предоставляется ежедневно с понедельника по субботу включительно, за исключением воскресенья и праздничных дней, с 9.00 часов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мотивированного ответа об отказе в предоставлении государственной услуги на бумажном носителе.</w:t>
      </w:r>
    </w:p>
    <w:bookmarkEnd w:id="20"/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рабочих дней (дни приема и выдачи документов не входят в срок оказания государственной услуги)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рабочих дней (дни приема и выдачи документов не входят в срок оказания государственной услуги)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обслуживания, оказываемой на месте в день обращения получателя государственной услуги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приеме документов перечислены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 инспектор Центра.</w:t>
      </w:r>
    </w:p>
    <w:bookmarkEnd w:id="22"/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Получателю государственной услуги выдается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  </w:t>
      </w:r>
    </w:p>
    <w:bookmarkEnd w:id="27"/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уточнении адреса объекта недвижимости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2678"/>
        <w:gridCol w:w="2998"/>
        <w:gridCol w:w="2785"/>
        <w:gridCol w:w="2785"/>
      </w:tblGrid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предоставленных получателем документов из Центра, подготовка проекта справки либо  мотивированного ответа об отказе в предоставлении государственной услуги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подписание проекта справки либо мотивированного ответа об отказе в предоставлении услуги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предоставлении услуги в Центр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(прием документов из Центра – не более 20 минут)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 присвоении, изменении или упразднении адреса объекта недвижимости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2665"/>
        <w:gridCol w:w="2986"/>
        <w:gridCol w:w="2836"/>
        <w:gridCol w:w="2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предоставленных получателем документов из Центра, подготовка проекта справки либо мотивированного ответа об отказе в предоставлении государственной услуги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подписание проекта справки либо мотивированного ответа об отказе в предоставлении услуги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предоставлении услуги в Центр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 (прием документов из Центра – не более 20 минут)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  </w:t>
      </w:r>
    </w:p>
    <w:bookmarkEnd w:id="30"/>
    <w:bookmarkStart w:name="z6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уточнении адреса объекта недвижимости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69977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 при присвоении,</w:t>
      </w:r>
      <w:r>
        <w:br/>
      </w:r>
      <w:r>
        <w:rPr>
          <w:rFonts w:ascii="Times New Roman"/>
          <w:b/>
          <w:i w:val="false"/>
          <w:color w:val="000000"/>
        </w:rPr>
        <w:t>
изменении или упразднении адреса объекта недвижимости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69596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