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e4f1b" w14:textId="76e4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коммунального имущества в доверительное управление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17 января 2012 года N 1/29. Зарегистрировано в Департаменте юстиции города Алматы 9 февраля 2012 года за N 921. Утратило силу постановлением акимата города Алматы от 27 марта 2014 года № 1/198</w:t>
      </w:r>
    </w:p>
    <w:p>
      <w:pPr>
        <w:spacing w:after="0"/>
        <w:ind w:left="0"/>
        <w:jc w:val="both"/>
      </w:pPr>
      <w:bookmarkStart w:name="z1" w:id="0"/>
      <w:r>
        <w:rPr>
          <w:rFonts w:ascii="Times New Roman"/>
          <w:b w:val="false"/>
          <w:i w:val="false"/>
          <w:color w:val="ff0000"/>
          <w:sz w:val="28"/>
        </w:rPr>
        <w:t>
      Сноска. Утратило силу постановлением акимата города Алматы от 27.03.2014 № 1/198.</w:t>
      </w:r>
    </w:p>
    <w:bookmarkEnd w:id="0"/>
    <w:bookmarkStart w:name="z23" w:id="1"/>
    <w:p>
      <w:pPr>
        <w:spacing w:after="0"/>
        <w:ind w:left="0"/>
        <w:jc w:val="both"/>
      </w:pPr>
      <w:r>
        <w:rPr>
          <w:rFonts w:ascii="Times New Roman"/>
          <w:b w:val="false"/>
          <w:i w:val="false"/>
          <w:color w:val="000000"/>
          <w:sz w:val="28"/>
        </w:rPr>
        <w:t>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со статьями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xml:space="preserve"> Закона Республики Казахстан от 1 марта 2011 года "О государственном имуществе",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передачи коммунального имущества в доверительное управление.</w:t>
      </w:r>
      <w:r>
        <w:br/>
      </w:r>
      <w:r>
        <w:rPr>
          <w:rFonts w:ascii="Times New Roman"/>
          <w:b w:val="false"/>
          <w:i w:val="false"/>
          <w:color w:val="000000"/>
          <w:sz w:val="28"/>
        </w:rPr>
        <w:t>
</w:t>
      </w:r>
      <w:r>
        <w:rPr>
          <w:rFonts w:ascii="Times New Roman"/>
          <w:b w:val="false"/>
          <w:i w:val="false"/>
          <w:color w:val="000000"/>
          <w:sz w:val="28"/>
        </w:rPr>
        <w:t>
      2. Управлению финансов в установленном законодательством порядке осуществить государственную регистрацию нормативного правового акта в органах юстиции города Алматы.</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М. Кудышева.</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
    <w:bookmarkStart w:name="z2" w:id="2"/>
    <w:p>
      <w:pPr>
        <w:spacing w:after="0"/>
        <w:ind w:left="0"/>
        <w:jc w:val="both"/>
      </w:pPr>
      <w:r>
        <w:rPr>
          <w:rFonts w:ascii="Times New Roman"/>
          <w:b w:val="false"/>
          <w:i w:val="false"/>
          <w:color w:val="000000"/>
          <w:sz w:val="28"/>
        </w:rPr>
        <w:t>
      </w:t>
      </w:r>
      <w:r>
        <w:rPr>
          <w:rFonts w:ascii="Times New Roman"/>
          <w:b w:val="false"/>
          <w:i/>
          <w:color w:val="000000"/>
          <w:sz w:val="28"/>
        </w:rPr>
        <w:t>Аким города Алматы                            А. Есимов</w:t>
      </w:r>
    </w:p>
    <w:bookmarkEnd w:id="2"/>
    <w:bookmarkStart w:name="z3" w:id="3"/>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17 января 2012 года № 1/29</w:t>
      </w:r>
    </w:p>
    <w:bookmarkEnd w:id="3"/>
    <w:bookmarkStart w:name="z4" w:id="4"/>
    <w:p>
      <w:pPr>
        <w:spacing w:after="0"/>
        <w:ind w:left="0"/>
        <w:jc w:val="left"/>
      </w:pPr>
      <w:r>
        <w:rPr>
          <w:rFonts w:ascii="Times New Roman"/>
          <w:b/>
          <w:i w:val="false"/>
          <w:color w:val="000000"/>
        </w:rPr>
        <w:t xml:space="preserve"> 
Правила</w:t>
      </w:r>
      <w:r>
        <w:br/>
      </w:r>
      <w:r>
        <w:rPr>
          <w:rFonts w:ascii="Times New Roman"/>
          <w:b/>
          <w:i w:val="false"/>
          <w:color w:val="000000"/>
        </w:rPr>
        <w:t>
передачи в доверительное управление</w:t>
      </w:r>
      <w:r>
        <w:br/>
      </w:r>
      <w:r>
        <w:rPr>
          <w:rFonts w:ascii="Times New Roman"/>
          <w:b/>
          <w:i w:val="false"/>
          <w:color w:val="000000"/>
        </w:rPr>
        <w:t>
коммунального имущества</w:t>
      </w:r>
    </w:p>
    <w:bookmarkEnd w:id="4"/>
    <w:bookmarkStart w:name="z5" w:id="5"/>
    <w:p>
      <w:pPr>
        <w:spacing w:after="0"/>
        <w:ind w:left="0"/>
        <w:jc w:val="left"/>
      </w:pPr>
      <w:r>
        <w:rPr>
          <w:rFonts w:ascii="Times New Roman"/>
          <w:b/>
          <w:i w:val="false"/>
          <w:color w:val="000000"/>
        </w:rPr>
        <w:t xml:space="preserve"> 
1. Общие положения</w:t>
      </w:r>
    </w:p>
    <w:bookmarkEnd w:id="5"/>
    <w:bookmarkStart w:name="z6" w:id="6"/>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главой 44</w:t>
      </w:r>
      <w:r>
        <w:rPr>
          <w:rFonts w:ascii="Times New Roman"/>
          <w:b w:val="false"/>
          <w:i w:val="false"/>
          <w:color w:val="000000"/>
          <w:sz w:val="28"/>
        </w:rPr>
        <w:t xml:space="preserve"> Гражданского кодекса Республики Казахстан, со статьями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 xml:space="preserve"> Закона Республики Казахстан от 1 марта 2011 года «О государственном имуществе» (далее - Закон) и определяет порядок передачи в доверительное управление объектов коммунальной собственности, в том числе проведения тендера, заключения договоров с доверительными управляющими и осуществления контроля за исполнением обязательств по договорам доверительного управления.</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орган управления – исполнительный орган, финансируемый из местного бюджета, определенный акиматом, осуществляющий руководство соответствующей отраслью (сферой) государственного управления и обладающий правами в отношении коммунального имущества на условиях, предусмотренных законами Республики Казахстан;</w:t>
      </w:r>
      <w:r>
        <w:br/>
      </w:r>
      <w:r>
        <w:rPr>
          <w:rFonts w:ascii="Times New Roman"/>
          <w:b w:val="false"/>
          <w:i w:val="false"/>
          <w:color w:val="000000"/>
          <w:sz w:val="28"/>
        </w:rPr>
        <w:t>
      2) местный исполнительный орган – акимат города Алматы;</w:t>
      </w:r>
      <w:r>
        <w:br/>
      </w:r>
      <w:r>
        <w:rPr>
          <w:rFonts w:ascii="Times New Roman"/>
          <w:b w:val="false"/>
          <w:i w:val="false"/>
          <w:color w:val="000000"/>
          <w:sz w:val="28"/>
        </w:rPr>
        <w:t>
      3) учредитель доверительного управления коммунальным имуществом - исполнительный орган, финансируемый из местного бюджета, уполномоченный акиматом города Алматы на управление коммунальной собственностью (Управление финансов города Алматы);</w:t>
      </w:r>
      <w:r>
        <w:br/>
      </w:r>
      <w:r>
        <w:rPr>
          <w:rFonts w:ascii="Times New Roman"/>
          <w:b w:val="false"/>
          <w:i w:val="false"/>
          <w:color w:val="000000"/>
          <w:sz w:val="28"/>
        </w:rPr>
        <w:t>
      4) рыночная стоимость - стоимость объекта, в случае принятия решения о передаче его в доверительное управление с правом последующего выкупа, определяемая на основании отчета об оценке оценщика в соответствии с законодательством Республики Казахстан об оценочной деятельности;</w:t>
      </w:r>
      <w:r>
        <w:br/>
      </w:r>
      <w:r>
        <w:rPr>
          <w:rFonts w:ascii="Times New Roman"/>
          <w:b w:val="false"/>
          <w:i w:val="false"/>
          <w:color w:val="000000"/>
          <w:sz w:val="28"/>
        </w:rPr>
        <w:t>
      5) объект - имущественный комплекс коммунального государственного предприятия, ценные бумаги, имущественные права (доли участия в уставном капитале), деньги, принадлежащие государству, а также иное коммунальное имущество, выступающее объектом договора доверительного управления в случаях, предусмотренных Гражданским кодексом Республики Казахстан и иными законами Республики Казахстан;</w:t>
      </w:r>
      <w:r>
        <w:br/>
      </w:r>
      <w:r>
        <w:rPr>
          <w:rFonts w:ascii="Times New Roman"/>
          <w:b w:val="false"/>
          <w:i w:val="false"/>
          <w:color w:val="000000"/>
          <w:sz w:val="28"/>
        </w:rPr>
        <w:t>
      6) выгодоприобретатель – местный исполнительный орган;</w:t>
      </w:r>
      <w:r>
        <w:br/>
      </w:r>
      <w:r>
        <w:rPr>
          <w:rFonts w:ascii="Times New Roman"/>
          <w:b w:val="false"/>
          <w:i w:val="false"/>
          <w:color w:val="000000"/>
          <w:sz w:val="28"/>
        </w:rPr>
        <w:t>
      7) доверительный управляющий - физические лица и негосударственные юридические лица, заключившие договор доверительного управления с учредителем доверительного управления коммунальным имуществом;</w:t>
      </w:r>
      <w:r>
        <w:br/>
      </w:r>
      <w:r>
        <w:rPr>
          <w:rFonts w:ascii="Times New Roman"/>
          <w:b w:val="false"/>
          <w:i w:val="false"/>
          <w:color w:val="000000"/>
          <w:sz w:val="28"/>
        </w:rPr>
        <w:t>
      8) тендер - форма конкурсных торгов по передаче в доверительное управление объекта, при которой учредитель доверительного управления коммунальным имуществом обязуется на основе предложенных им условий заключить договор с победителем тендера;</w:t>
      </w:r>
      <w:r>
        <w:br/>
      </w:r>
      <w:r>
        <w:rPr>
          <w:rFonts w:ascii="Times New Roman"/>
          <w:b w:val="false"/>
          <w:i w:val="false"/>
          <w:color w:val="000000"/>
          <w:sz w:val="28"/>
        </w:rPr>
        <w:t>
      9) победитель тендера - участник тендера, который по заключению тендерной комиссии предложил наилучшие условия;</w:t>
      </w:r>
      <w:r>
        <w:br/>
      </w:r>
      <w:r>
        <w:rPr>
          <w:rFonts w:ascii="Times New Roman"/>
          <w:b w:val="false"/>
          <w:i w:val="false"/>
          <w:color w:val="000000"/>
          <w:sz w:val="28"/>
        </w:rPr>
        <w:t>
      10) тендерная комиссия - комиссия, созданная учредителем доверительного управления коммунальным имуществом для организации и проведения тендера по передаче объекта в доверительное управление;</w:t>
      </w:r>
      <w:r>
        <w:br/>
      </w:r>
      <w:r>
        <w:rPr>
          <w:rFonts w:ascii="Times New Roman"/>
          <w:b w:val="false"/>
          <w:i w:val="false"/>
          <w:color w:val="000000"/>
          <w:sz w:val="28"/>
        </w:rPr>
        <w:t>
      11) участник тендера - физическое или юридическое лицо, допущенное к участию в тендере;</w:t>
      </w:r>
      <w:r>
        <w:br/>
      </w:r>
      <w:r>
        <w:rPr>
          <w:rFonts w:ascii="Times New Roman"/>
          <w:b w:val="false"/>
          <w:i w:val="false"/>
          <w:color w:val="000000"/>
          <w:sz w:val="28"/>
        </w:rPr>
        <w:t>
      12) договор - договор доверительного управления объектом, заключенный между учредителем доверительного управления коммунальным имуществом и доверительным управляющим;</w:t>
      </w:r>
    </w:p>
    <w:bookmarkEnd w:id="6"/>
    <w:bookmarkStart w:name="z7" w:id="7"/>
    <w:p>
      <w:pPr>
        <w:spacing w:after="0"/>
        <w:ind w:left="0"/>
        <w:jc w:val="left"/>
      </w:pPr>
      <w:r>
        <w:rPr>
          <w:rFonts w:ascii="Times New Roman"/>
          <w:b/>
          <w:i w:val="false"/>
          <w:color w:val="000000"/>
        </w:rPr>
        <w:t xml:space="preserve"> 
2. Порядок передачи объекта в доверительное управление</w:t>
      </w:r>
    </w:p>
    <w:bookmarkEnd w:id="7"/>
    <w:bookmarkStart w:name="z8" w:id="8"/>
    <w:p>
      <w:pPr>
        <w:spacing w:after="0"/>
        <w:ind w:left="0"/>
        <w:jc w:val="both"/>
      </w:pPr>
      <w:r>
        <w:rPr>
          <w:rFonts w:ascii="Times New Roman"/>
          <w:b w:val="false"/>
          <w:i w:val="false"/>
          <w:color w:val="000000"/>
          <w:sz w:val="28"/>
        </w:rPr>
        <w:t>
      3. Решение о передаче объекта в доверительное управление с правом или без права последующего выкупа осуществляется на основании постановления акимата города Алматы.</w:t>
      </w:r>
      <w:r>
        <w:br/>
      </w:r>
      <w:r>
        <w:rPr>
          <w:rFonts w:ascii="Times New Roman"/>
          <w:b w:val="false"/>
          <w:i w:val="false"/>
          <w:color w:val="000000"/>
          <w:sz w:val="28"/>
        </w:rPr>
        <w:t>
</w:t>
      </w:r>
      <w:r>
        <w:rPr>
          <w:rFonts w:ascii="Times New Roman"/>
          <w:b w:val="false"/>
          <w:i w:val="false"/>
          <w:color w:val="000000"/>
          <w:sz w:val="28"/>
        </w:rPr>
        <w:t>
      4. В случае учреждения доверительного управления объектом с правом последующего выкупа или для оздоровления нерентабельных коммунальных государственных предприятий, проведение тендера является обязательным.</w:t>
      </w:r>
      <w:r>
        <w:br/>
      </w:r>
      <w:r>
        <w:rPr>
          <w:rFonts w:ascii="Times New Roman"/>
          <w:b w:val="false"/>
          <w:i w:val="false"/>
          <w:color w:val="000000"/>
          <w:sz w:val="28"/>
        </w:rPr>
        <w:t>
</w:t>
      </w:r>
      <w:r>
        <w:rPr>
          <w:rFonts w:ascii="Times New Roman"/>
          <w:b w:val="false"/>
          <w:i w:val="false"/>
          <w:color w:val="000000"/>
          <w:sz w:val="28"/>
        </w:rPr>
        <w:t>
      5. Предложения по передаче нерентабельных предприятий в доверительное управление вносятся государственными органами, осуществляющими управление нерентабельными предприятиями, учредителю доверительного управления коммунальным имуществом.</w:t>
      </w:r>
      <w:r>
        <w:br/>
      </w:r>
      <w:r>
        <w:rPr>
          <w:rFonts w:ascii="Times New Roman"/>
          <w:b w:val="false"/>
          <w:i w:val="false"/>
          <w:color w:val="000000"/>
          <w:sz w:val="28"/>
        </w:rPr>
        <w:t>
      К нерентабельным предприятиям относятся коммунальные государственные предприятия, отвечающие следующим критериям:</w:t>
      </w:r>
      <w:r>
        <w:br/>
      </w:r>
      <w:r>
        <w:rPr>
          <w:rFonts w:ascii="Times New Roman"/>
          <w:b w:val="false"/>
          <w:i w:val="false"/>
          <w:color w:val="000000"/>
          <w:sz w:val="28"/>
        </w:rPr>
        <w:t>
      1) снижение показателей рентабельности текущей, основной и неосновной деятельности в течение трех лет и/или не обеспечение их планируемых размеров;</w:t>
      </w:r>
      <w:r>
        <w:br/>
      </w:r>
      <w:r>
        <w:rPr>
          <w:rFonts w:ascii="Times New Roman"/>
          <w:b w:val="false"/>
          <w:i w:val="false"/>
          <w:color w:val="000000"/>
          <w:sz w:val="28"/>
        </w:rPr>
        <w:t>
      2) невыполнение плановых показателей по чистому доходу в течение трех лет подряд.</w:t>
      </w:r>
      <w:r>
        <w:br/>
      </w:r>
      <w:r>
        <w:rPr>
          <w:rFonts w:ascii="Times New Roman"/>
          <w:b w:val="false"/>
          <w:i w:val="false"/>
          <w:color w:val="000000"/>
          <w:sz w:val="28"/>
        </w:rPr>
        <w:t>
</w:t>
      </w:r>
      <w:r>
        <w:rPr>
          <w:rFonts w:ascii="Times New Roman"/>
          <w:b w:val="false"/>
          <w:i w:val="false"/>
          <w:color w:val="000000"/>
          <w:sz w:val="28"/>
        </w:rPr>
        <w:t>
      6. Передача объекта в доверительное управление без права последующего выкупа может осуществляться без проведения тендера.</w:t>
      </w:r>
      <w:r>
        <w:br/>
      </w:r>
      <w:r>
        <w:rPr>
          <w:rFonts w:ascii="Times New Roman"/>
          <w:b w:val="false"/>
          <w:i w:val="false"/>
          <w:color w:val="000000"/>
          <w:sz w:val="28"/>
        </w:rPr>
        <w:t>
      Передача инженерных сетей в доверительное управление поставщикам коммунального товара, являющихся субъектами естественной монополии осуществляется без тендера на основании решения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7. Передача объектов памятников истории и культуры местного значения в доверительное управление осуществляется без тендера на основании решения местного исполнительного органа.</w:t>
      </w:r>
      <w:r>
        <w:br/>
      </w:r>
      <w:r>
        <w:rPr>
          <w:rFonts w:ascii="Times New Roman"/>
          <w:b w:val="false"/>
          <w:i w:val="false"/>
          <w:color w:val="000000"/>
          <w:sz w:val="28"/>
        </w:rPr>
        <w:t>
      Передача объектов памятников истории и культуры республиканского значения в доверительное управление осуществляется местным исполнительным органом на основании письменного согласования уполномоченного органа по охране и использованию объектов историко-культурного наследия.</w:t>
      </w:r>
      <w:r>
        <w:br/>
      </w:r>
      <w:r>
        <w:rPr>
          <w:rFonts w:ascii="Times New Roman"/>
          <w:b w:val="false"/>
          <w:i w:val="false"/>
          <w:color w:val="000000"/>
          <w:sz w:val="28"/>
        </w:rPr>
        <w:t>
</w:t>
      </w:r>
      <w:r>
        <w:rPr>
          <w:rFonts w:ascii="Times New Roman"/>
          <w:b w:val="false"/>
          <w:i w:val="false"/>
          <w:color w:val="000000"/>
          <w:sz w:val="28"/>
        </w:rPr>
        <w:t>
      8.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учредителем доверительного управления коммунальным имуществом не более семи рабочих дней.</w:t>
      </w:r>
      <w:r>
        <w:br/>
      </w:r>
      <w:r>
        <w:rPr>
          <w:rFonts w:ascii="Times New Roman"/>
          <w:b w:val="false"/>
          <w:i w:val="false"/>
          <w:color w:val="000000"/>
          <w:sz w:val="28"/>
        </w:rPr>
        <w:t>
</w:t>
      </w:r>
      <w:r>
        <w:rPr>
          <w:rFonts w:ascii="Times New Roman"/>
          <w:b w:val="false"/>
          <w:i w:val="false"/>
          <w:color w:val="000000"/>
          <w:sz w:val="28"/>
        </w:rPr>
        <w:t>
      9. При предоставлении объекта в доверительное управление без проведения тендера договор с доверительным управляющим заключается руководителем учредителя доверительного управления коммунальным имуществом, либо лицом, исполняющим его обязанности, не позднее пятнадцати рабочих дней со дня подачи заявки.</w:t>
      </w:r>
    </w:p>
    <w:bookmarkEnd w:id="8"/>
    <w:bookmarkStart w:name="z9" w:id="9"/>
    <w:p>
      <w:pPr>
        <w:spacing w:after="0"/>
        <w:ind w:left="0"/>
        <w:jc w:val="left"/>
      </w:pPr>
      <w:r>
        <w:rPr>
          <w:rFonts w:ascii="Times New Roman"/>
          <w:b/>
          <w:i w:val="false"/>
          <w:color w:val="000000"/>
        </w:rPr>
        <w:t xml:space="preserve"> 
3. Подготовка к передаче Объекта в доверительное управление</w:t>
      </w:r>
    </w:p>
    <w:bookmarkEnd w:id="9"/>
    <w:bookmarkStart w:name="z10" w:id="10"/>
    <w:p>
      <w:pPr>
        <w:spacing w:after="0"/>
        <w:ind w:left="0"/>
        <w:jc w:val="both"/>
      </w:pPr>
      <w:r>
        <w:rPr>
          <w:rFonts w:ascii="Times New Roman"/>
          <w:b w:val="false"/>
          <w:i w:val="false"/>
          <w:color w:val="000000"/>
          <w:sz w:val="28"/>
        </w:rPr>
        <w:t>
      10. Подготовку к передаче объекта в доверительное управление осуществляет учредитель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11. Орган управления представляет учредителю доверительного управления коммунальным имуществом учредительные документы юридического лица, акции (доли) либо имущественный комплекс которого являются объектом, полную информацию о финансово-хозяйственной деятельности за последние три года, предложение об установлении условия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По иным объектам орган управления предоставляет учредителю доверительного управления коммунальным имуществом характеристику объекта, сведения о балансовой стоимости объекта и предложение об установлении условий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12. Должностные лица государственных юридических лиц, а также негосударственных юридических лиц, акции и доли участия государства в уставных капиталах которых выступают объектом передачи в доверительное управление, по письменному запросу учредителя доверительного управления коммунальным имуществом в определяемые им сроки представляют сведения, необходимые для подготовки объекта к передаче в доверительное управление, и несут ответственность за достоверность представляемых сведений.</w:t>
      </w:r>
    </w:p>
    <w:bookmarkEnd w:id="10"/>
    <w:bookmarkStart w:name="z11" w:id="11"/>
    <w:p>
      <w:pPr>
        <w:spacing w:after="0"/>
        <w:ind w:left="0"/>
        <w:jc w:val="left"/>
      </w:pPr>
      <w:r>
        <w:rPr>
          <w:rFonts w:ascii="Times New Roman"/>
          <w:b/>
          <w:i w:val="false"/>
          <w:color w:val="000000"/>
        </w:rPr>
        <w:t xml:space="preserve"> 
4. Подготовка к проведению тендера</w:t>
      </w:r>
    </w:p>
    <w:bookmarkEnd w:id="11"/>
    <w:bookmarkStart w:name="z12" w:id="12"/>
    <w:p>
      <w:pPr>
        <w:spacing w:after="0"/>
        <w:ind w:left="0"/>
        <w:jc w:val="both"/>
      </w:pPr>
      <w:r>
        <w:rPr>
          <w:rFonts w:ascii="Times New Roman"/>
          <w:b w:val="false"/>
          <w:i w:val="false"/>
          <w:color w:val="000000"/>
          <w:sz w:val="28"/>
        </w:rPr>
        <w:t>
      13. Учредитель доверительного управления коммунальным имуществом в целях учреждения доверительного управления:</w:t>
      </w:r>
      <w:r>
        <w:br/>
      </w:r>
      <w:r>
        <w:rPr>
          <w:rFonts w:ascii="Times New Roman"/>
          <w:b w:val="false"/>
          <w:i w:val="false"/>
          <w:color w:val="000000"/>
          <w:sz w:val="28"/>
        </w:rPr>
        <w:t>
      1) организует тендер (утверждает состав и регламент работы тендерной комиссии, регистрирует участников тендера, обеспечивает публикацию информационных сообщений);</w:t>
      </w:r>
      <w:r>
        <w:br/>
      </w:r>
      <w:r>
        <w:rPr>
          <w:rFonts w:ascii="Times New Roman"/>
          <w:b w:val="false"/>
          <w:i w:val="false"/>
          <w:color w:val="000000"/>
          <w:sz w:val="28"/>
        </w:rPr>
        <w:t>
      2) принимает гарантийные взносы;</w:t>
      </w:r>
      <w:r>
        <w:br/>
      </w:r>
      <w:r>
        <w:rPr>
          <w:rFonts w:ascii="Times New Roman"/>
          <w:b w:val="false"/>
          <w:i w:val="false"/>
          <w:color w:val="000000"/>
          <w:sz w:val="28"/>
        </w:rPr>
        <w:t>
      3) заключает договоры на проведение оценки объекта в соответствии с законодательством Республики Казахстан об оценочной деятельности;</w:t>
      </w:r>
      <w:r>
        <w:br/>
      </w:r>
      <w:r>
        <w:rPr>
          <w:rFonts w:ascii="Times New Roman"/>
          <w:b w:val="false"/>
          <w:i w:val="false"/>
          <w:color w:val="000000"/>
          <w:sz w:val="28"/>
        </w:rPr>
        <w:t>
      4) осуществляет контроль за ходом проведения тендера;</w:t>
      </w:r>
      <w:r>
        <w:br/>
      </w:r>
      <w:r>
        <w:rPr>
          <w:rFonts w:ascii="Times New Roman"/>
          <w:b w:val="false"/>
          <w:i w:val="false"/>
          <w:color w:val="000000"/>
          <w:sz w:val="28"/>
        </w:rPr>
        <w:t>
      5) осуществляет расчеты с участниками тендера и оценщиками, связанные с процедурами проведения тендера;</w:t>
      </w:r>
      <w:r>
        <w:br/>
      </w:r>
      <w:r>
        <w:rPr>
          <w:rFonts w:ascii="Times New Roman"/>
          <w:b w:val="false"/>
          <w:i w:val="false"/>
          <w:color w:val="000000"/>
          <w:sz w:val="28"/>
        </w:rPr>
        <w:t>
      6) заключает договор с доверительным управляющим;</w:t>
      </w:r>
      <w:r>
        <w:br/>
      </w:r>
      <w:r>
        <w:rPr>
          <w:rFonts w:ascii="Times New Roman"/>
          <w:b w:val="false"/>
          <w:i w:val="false"/>
          <w:color w:val="000000"/>
          <w:sz w:val="28"/>
        </w:rPr>
        <w:t>
      7) осуществляет иные функции, связанные с передачей объекта в доверительное управление.</w:t>
      </w:r>
      <w:r>
        <w:br/>
      </w:r>
      <w:r>
        <w:rPr>
          <w:rFonts w:ascii="Times New Roman"/>
          <w:b w:val="false"/>
          <w:i w:val="false"/>
          <w:color w:val="000000"/>
          <w:sz w:val="28"/>
        </w:rPr>
        <w:t>
</w:t>
      </w:r>
      <w:r>
        <w:rPr>
          <w:rFonts w:ascii="Times New Roman"/>
          <w:b w:val="false"/>
          <w:i w:val="false"/>
          <w:color w:val="000000"/>
          <w:sz w:val="28"/>
        </w:rPr>
        <w:t>
      14. Для организации и проведения тендеров учредителем доверительного управления коммунальным имуществом образуется тендерная комиссия.</w:t>
      </w:r>
      <w:r>
        <w:br/>
      </w:r>
      <w:r>
        <w:rPr>
          <w:rFonts w:ascii="Times New Roman"/>
          <w:b w:val="false"/>
          <w:i w:val="false"/>
          <w:color w:val="000000"/>
          <w:sz w:val="28"/>
        </w:rPr>
        <w:t>
      В состав тендерной комиссии включаются представители учредителя доверительного управления коммунальным имуществом и органа управления. Председатель и секретарь являются представителями учредителя доверительного управления коммунальным имуществом. Число членов тендерной комиссии должно составлять не менее пяти человек. Секретарь не является членом тендерной комиссии.</w:t>
      </w:r>
      <w:r>
        <w:br/>
      </w:r>
      <w:r>
        <w:rPr>
          <w:rFonts w:ascii="Times New Roman"/>
          <w:b w:val="false"/>
          <w:i w:val="false"/>
          <w:color w:val="000000"/>
          <w:sz w:val="28"/>
        </w:rPr>
        <w:t>
      15. Тендерная комиссия осуществляет следующие функции:</w:t>
      </w:r>
      <w:r>
        <w:br/>
      </w:r>
      <w:r>
        <w:rPr>
          <w:rFonts w:ascii="Times New Roman"/>
          <w:b w:val="false"/>
          <w:i w:val="false"/>
          <w:color w:val="000000"/>
          <w:sz w:val="28"/>
        </w:rPr>
        <w:t>
      1) утверждает размер гарантийного взноса;</w:t>
      </w:r>
      <w:r>
        <w:br/>
      </w:r>
      <w:r>
        <w:rPr>
          <w:rFonts w:ascii="Times New Roman"/>
          <w:b w:val="false"/>
          <w:i w:val="false"/>
          <w:color w:val="000000"/>
          <w:sz w:val="28"/>
        </w:rPr>
        <w:t>
      2) определяет условия тендера и требования к доверительному управляющему при необходимости;</w:t>
      </w:r>
      <w:r>
        <w:br/>
      </w:r>
      <w:r>
        <w:rPr>
          <w:rFonts w:ascii="Times New Roman"/>
          <w:b w:val="false"/>
          <w:i w:val="false"/>
          <w:color w:val="000000"/>
          <w:sz w:val="28"/>
        </w:rPr>
        <w:t>
      3) проводит тендер;</w:t>
      </w:r>
      <w:r>
        <w:br/>
      </w:r>
      <w:r>
        <w:rPr>
          <w:rFonts w:ascii="Times New Roman"/>
          <w:b w:val="false"/>
          <w:i w:val="false"/>
          <w:color w:val="000000"/>
          <w:sz w:val="28"/>
        </w:rPr>
        <w:t>
      4) объявляет победителя тендера.</w:t>
      </w:r>
      <w:r>
        <w:br/>
      </w:r>
      <w:r>
        <w:rPr>
          <w:rFonts w:ascii="Times New Roman"/>
          <w:b w:val="false"/>
          <w:i w:val="false"/>
          <w:color w:val="000000"/>
          <w:sz w:val="28"/>
        </w:rPr>
        <w:t>
</w:t>
      </w:r>
      <w:r>
        <w:rPr>
          <w:rFonts w:ascii="Times New Roman"/>
          <w:b w:val="false"/>
          <w:i w:val="false"/>
          <w:color w:val="000000"/>
          <w:sz w:val="28"/>
        </w:rPr>
        <w:t>
      16. Секретарь тендерной комиссии готовит необходимые документы для организации и проведения тендера и оформляет протокол тендерной комиссии.</w:t>
      </w:r>
      <w:r>
        <w:br/>
      </w:r>
      <w:r>
        <w:rPr>
          <w:rFonts w:ascii="Times New Roman"/>
          <w:b w:val="false"/>
          <w:i w:val="false"/>
          <w:color w:val="000000"/>
          <w:sz w:val="28"/>
        </w:rPr>
        <w:t>
</w:t>
      </w:r>
      <w:r>
        <w:rPr>
          <w:rFonts w:ascii="Times New Roman"/>
          <w:b w:val="false"/>
          <w:i w:val="false"/>
          <w:color w:val="000000"/>
          <w:sz w:val="28"/>
        </w:rPr>
        <w:t>
      17. При подготовке к проведению тендера учредитель доверительного управления коммунальным имуществом обеспечивает сбор информации об объекте, своевременную публикацию информационного сообщения, проводит прием и регистрацию заявок на участие в тендере, оценку (в случае передачи объекта в доверительное управление с правом последующего выкупа), передает поступившие материалы на рассмотрение тендерной комиссии.</w:t>
      </w:r>
    </w:p>
    <w:bookmarkEnd w:id="12"/>
    <w:bookmarkStart w:name="z13" w:id="13"/>
    <w:p>
      <w:pPr>
        <w:spacing w:after="0"/>
        <w:ind w:left="0"/>
        <w:jc w:val="left"/>
      </w:pPr>
      <w:r>
        <w:rPr>
          <w:rFonts w:ascii="Times New Roman"/>
          <w:b/>
          <w:i w:val="false"/>
          <w:color w:val="000000"/>
        </w:rPr>
        <w:t xml:space="preserve"> 
5. Тендерная документация</w:t>
      </w:r>
    </w:p>
    <w:bookmarkEnd w:id="13"/>
    <w:bookmarkStart w:name="z14" w:id="14"/>
    <w:p>
      <w:pPr>
        <w:spacing w:after="0"/>
        <w:ind w:left="0"/>
        <w:jc w:val="both"/>
      </w:pPr>
      <w:r>
        <w:rPr>
          <w:rFonts w:ascii="Times New Roman"/>
          <w:b w:val="false"/>
          <w:i w:val="false"/>
          <w:color w:val="000000"/>
          <w:sz w:val="28"/>
        </w:rPr>
        <w:t>
      18. Информационное сообщение о проведении тендера публикуется в периодических печатных изданиях на государственном и русском языках не менее чем за пятнадцать календарных дней до объявленной даты проведения тендера, а при передаче в доверительное управление акций акционерных обществ и долей участия в уставном капитале товариществ с ограниченной ответственностью, находящихся в коммунальной собственности - не менее чем за тридцать календарных дней до проведения тендера, и содержит следующие сведения:</w:t>
      </w:r>
      <w:r>
        <w:br/>
      </w:r>
      <w:r>
        <w:rPr>
          <w:rFonts w:ascii="Times New Roman"/>
          <w:b w:val="false"/>
          <w:i w:val="false"/>
          <w:color w:val="000000"/>
          <w:sz w:val="28"/>
        </w:rPr>
        <w:t>
      1) условия тендера и критерии определения победителя тендера;</w:t>
      </w:r>
      <w:r>
        <w:br/>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З) дату, время и место проведения тендера;</w:t>
      </w:r>
      <w:r>
        <w:br/>
      </w: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r>
        <w:br/>
      </w:r>
      <w:r>
        <w:rPr>
          <w:rFonts w:ascii="Times New Roman"/>
          <w:b w:val="false"/>
          <w:i w:val="false"/>
          <w:color w:val="000000"/>
          <w:sz w:val="28"/>
        </w:rPr>
        <w:t>
      5) размер гарантийного взноса и банковские реквизиты для его внесения (размер гарантийного взноса не может быть изменен после опубликования информационного сообщения);</w:t>
      </w:r>
      <w:r>
        <w:br/>
      </w:r>
      <w:r>
        <w:rPr>
          <w:rFonts w:ascii="Times New Roman"/>
          <w:b w:val="false"/>
          <w:i w:val="false"/>
          <w:color w:val="000000"/>
          <w:sz w:val="28"/>
        </w:rPr>
        <w:t>
      6) требования к доверительному управляющему;</w:t>
      </w:r>
      <w:r>
        <w:br/>
      </w:r>
      <w:r>
        <w:rPr>
          <w:rFonts w:ascii="Times New Roman"/>
          <w:b w:val="false"/>
          <w:i w:val="false"/>
          <w:color w:val="000000"/>
          <w:sz w:val="28"/>
        </w:rPr>
        <w:t>
      7) дополнительные сведения, представленные органами управления.</w:t>
      </w:r>
      <w:r>
        <w:br/>
      </w:r>
      <w:r>
        <w:rPr>
          <w:rFonts w:ascii="Times New Roman"/>
          <w:b w:val="false"/>
          <w:i w:val="false"/>
          <w:color w:val="000000"/>
          <w:sz w:val="28"/>
        </w:rPr>
        <w:t>
</w:t>
      </w:r>
      <w:r>
        <w:rPr>
          <w:rFonts w:ascii="Times New Roman"/>
          <w:b w:val="false"/>
          <w:i w:val="false"/>
          <w:color w:val="000000"/>
          <w:sz w:val="28"/>
        </w:rPr>
        <w:t>
      19. В случае изменения тендерной комиссией условий тендера извещение обо всех изменениях должно быть опубликовано в порядке и сроки, установленные пунктом 18 настоящих Правил.</w:t>
      </w:r>
      <w:r>
        <w:br/>
      </w:r>
      <w:r>
        <w:rPr>
          <w:rFonts w:ascii="Times New Roman"/>
          <w:b w:val="false"/>
          <w:i w:val="false"/>
          <w:color w:val="000000"/>
          <w:sz w:val="28"/>
        </w:rPr>
        <w:t>
      Лица, подавшие заявку на участие в тендере до опубликования извещения об изменении условий тендера и отказавшиеся в связи с этим от участия в тендере, вправе требовать возврата гарантийного взноса в полном объеме и понесенных ими расходов.</w:t>
      </w:r>
      <w:r>
        <w:br/>
      </w:r>
      <w:r>
        <w:rPr>
          <w:rFonts w:ascii="Times New Roman"/>
          <w:b w:val="false"/>
          <w:i w:val="false"/>
          <w:color w:val="000000"/>
          <w:sz w:val="28"/>
        </w:rPr>
        <w:t>
</w:t>
      </w:r>
      <w:r>
        <w:rPr>
          <w:rFonts w:ascii="Times New Roman"/>
          <w:b w:val="false"/>
          <w:i w:val="false"/>
          <w:color w:val="000000"/>
          <w:sz w:val="28"/>
        </w:rPr>
        <w:t>
      20. До публикации информационного сообщения по каждому юридическому лицу, акции (доли участия) либо имущественный комплекс которого являются объектом доверительного управления, учредителем доверительного управления коммунальным имуществом должен быть подготовлен пакет документов, состоящий из копий следующих документов:</w:t>
      </w:r>
      <w:r>
        <w:br/>
      </w:r>
      <w:r>
        <w:rPr>
          <w:rFonts w:ascii="Times New Roman"/>
          <w:b w:val="false"/>
          <w:i w:val="false"/>
          <w:color w:val="000000"/>
          <w:sz w:val="28"/>
        </w:rPr>
        <w:t>
      1) свидетельство о регистрации юридического лица;</w:t>
      </w:r>
      <w:r>
        <w:br/>
      </w:r>
      <w:r>
        <w:rPr>
          <w:rFonts w:ascii="Times New Roman"/>
          <w:b w:val="false"/>
          <w:i w:val="false"/>
          <w:color w:val="000000"/>
          <w:sz w:val="28"/>
        </w:rPr>
        <w:t>
      2) устав;</w:t>
      </w:r>
      <w:r>
        <w:br/>
      </w:r>
      <w:r>
        <w:rPr>
          <w:rFonts w:ascii="Times New Roman"/>
          <w:b w:val="false"/>
          <w:i w:val="false"/>
          <w:color w:val="000000"/>
          <w:sz w:val="28"/>
        </w:rPr>
        <w:t>
      3) свидетельство о регистрации эмиссии (для акционерных обществ);</w:t>
      </w:r>
      <w:r>
        <w:br/>
      </w:r>
      <w:r>
        <w:rPr>
          <w:rFonts w:ascii="Times New Roman"/>
          <w:b w:val="false"/>
          <w:i w:val="false"/>
          <w:color w:val="000000"/>
          <w:sz w:val="28"/>
        </w:rPr>
        <w:t>
      4) бухгалтерские балансы с приложениями за три года, предшествующие отчетному периоду;</w:t>
      </w:r>
      <w:r>
        <w:br/>
      </w:r>
      <w:r>
        <w:rPr>
          <w:rFonts w:ascii="Times New Roman"/>
          <w:b w:val="false"/>
          <w:i w:val="false"/>
          <w:color w:val="000000"/>
          <w:sz w:val="28"/>
        </w:rPr>
        <w:t>
      5) выписка из Реестра государственных предприятий и учреждений, юридических лиц с участием государства в уставных капиталах.</w:t>
      </w:r>
      <w:r>
        <w:br/>
      </w:r>
      <w:r>
        <w:rPr>
          <w:rFonts w:ascii="Times New Roman"/>
          <w:b w:val="false"/>
          <w:i w:val="false"/>
          <w:color w:val="000000"/>
          <w:sz w:val="28"/>
        </w:rPr>
        <w:t>
      В пакет документов также могут быть включены дополнительные сведения на основании мониторинга функционирования и эффективности управления объектом, проведенного независимыми консультантами по заданию учредителя доверительного управления коммунальным имуществом.</w:t>
      </w:r>
      <w:r>
        <w:br/>
      </w:r>
      <w:r>
        <w:rPr>
          <w:rFonts w:ascii="Times New Roman"/>
          <w:b w:val="false"/>
          <w:i w:val="false"/>
          <w:color w:val="000000"/>
          <w:sz w:val="28"/>
        </w:rPr>
        <w:t>
      После публикации информационного сообщения учредитель доверительного управления коммунальным имуществом обеспечивает доступ желающим стать участником тендера к информации об объекте.</w:t>
      </w:r>
      <w:r>
        <w:br/>
      </w:r>
      <w:r>
        <w:rPr>
          <w:rFonts w:ascii="Times New Roman"/>
          <w:b w:val="false"/>
          <w:i w:val="false"/>
          <w:color w:val="000000"/>
          <w:sz w:val="28"/>
        </w:rPr>
        <w:t>
</w:t>
      </w:r>
      <w:r>
        <w:rPr>
          <w:rFonts w:ascii="Times New Roman"/>
          <w:b w:val="false"/>
          <w:i w:val="false"/>
          <w:color w:val="000000"/>
          <w:sz w:val="28"/>
        </w:rPr>
        <w:t>
      21. Участники тендера вносят гарантийный взнос в размере, сроки и порядке, указанные в информационном сообщении о проведении тендера.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учредитель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22. Гарантийный взнос для участия в тендере устанавливается для каждого объекта отдельно в размере десяти процентов от его рыночной стоимости или балансовой стоимости (в случае передачи объекта в доверительное управление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23. Гарантийный взнос является обеспечением следующих обязательств участника:</w:t>
      </w:r>
      <w:r>
        <w:br/>
      </w:r>
      <w:r>
        <w:rPr>
          <w:rFonts w:ascii="Times New Roman"/>
          <w:b w:val="false"/>
          <w:i w:val="false"/>
          <w:color w:val="000000"/>
          <w:sz w:val="28"/>
        </w:rPr>
        <w:t>
      1) подписание протокола о результатах тендера в случае победы;</w:t>
      </w:r>
      <w:r>
        <w:br/>
      </w:r>
      <w:r>
        <w:rPr>
          <w:rFonts w:ascii="Times New Roman"/>
          <w:b w:val="false"/>
          <w:i w:val="false"/>
          <w:color w:val="000000"/>
          <w:sz w:val="28"/>
        </w:rPr>
        <w:t>
      2) заключение договора с учредителем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24. Гарантийный взнос не возвращается учредителем доверительного управления коммунальным имуществом участникам тендера в случае отказа их от участия в тендере менее чем за три дня до его проведения, за исключением случаев, предусмотренных частью второй пункта 19 настоящих Правил.</w:t>
      </w:r>
      <w:r>
        <w:br/>
      </w:r>
      <w:r>
        <w:rPr>
          <w:rFonts w:ascii="Times New Roman"/>
          <w:b w:val="false"/>
          <w:i w:val="false"/>
          <w:color w:val="000000"/>
          <w:sz w:val="28"/>
        </w:rPr>
        <w:t>
</w:t>
      </w:r>
      <w:r>
        <w:rPr>
          <w:rFonts w:ascii="Times New Roman"/>
          <w:b w:val="false"/>
          <w:i w:val="false"/>
          <w:color w:val="000000"/>
          <w:sz w:val="28"/>
        </w:rPr>
        <w:t>
      25. Во всех случаях, кроме перечисленных в пунктах 24 и 43 настоящих Правил, гарантийный взнос возвращается в срок, не позднее десяти банковских дней со дня окончания тендера, а если деньги поступили на счет учредителя доверительного управления коммунальным имуществом после проведения тендера, то в течение десяти банковских дней со дня их поступления.</w:t>
      </w:r>
      <w:r>
        <w:br/>
      </w: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тендера с указанием реквизитов этого участника.</w:t>
      </w:r>
    </w:p>
    <w:bookmarkEnd w:id="14"/>
    <w:bookmarkStart w:name="z15" w:id="15"/>
    <w:p>
      <w:pPr>
        <w:spacing w:after="0"/>
        <w:ind w:left="0"/>
        <w:jc w:val="left"/>
      </w:pPr>
      <w:r>
        <w:rPr>
          <w:rFonts w:ascii="Times New Roman"/>
          <w:b/>
          <w:i w:val="false"/>
          <w:color w:val="000000"/>
        </w:rPr>
        <w:t xml:space="preserve"> 
6. Проведение Тендера</w:t>
      </w:r>
    </w:p>
    <w:bookmarkEnd w:id="15"/>
    <w:bookmarkStart w:name="z16" w:id="16"/>
    <w:p>
      <w:pPr>
        <w:spacing w:after="0"/>
        <w:ind w:left="0"/>
        <w:jc w:val="both"/>
      </w:pPr>
      <w:r>
        <w:rPr>
          <w:rFonts w:ascii="Times New Roman"/>
          <w:b w:val="false"/>
          <w:i w:val="false"/>
          <w:color w:val="000000"/>
          <w:sz w:val="28"/>
        </w:rPr>
        <w:t>
      26. Регистрация участников тендера производится со дня публикации информационного сообщения и заканчивается за двадцать четыре часа до начала тендера.</w:t>
      </w:r>
      <w:r>
        <w:br/>
      </w:r>
      <w:r>
        <w:rPr>
          <w:rFonts w:ascii="Times New Roman"/>
          <w:b w:val="false"/>
          <w:i w:val="false"/>
          <w:color w:val="000000"/>
          <w:sz w:val="28"/>
        </w:rPr>
        <w:t>
</w:t>
      </w:r>
      <w:r>
        <w:rPr>
          <w:rFonts w:ascii="Times New Roman"/>
          <w:b w:val="false"/>
          <w:i w:val="false"/>
          <w:color w:val="000000"/>
          <w:sz w:val="28"/>
        </w:rPr>
        <w:t>
      27. Для регистрации в качестве участника тендера необходимо представить:</w:t>
      </w:r>
      <w:r>
        <w:br/>
      </w:r>
      <w:r>
        <w:rPr>
          <w:rFonts w:ascii="Times New Roman"/>
          <w:b w:val="false"/>
          <w:i w:val="false"/>
          <w:color w:val="000000"/>
          <w:sz w:val="28"/>
        </w:rPr>
        <w:t>
      1) заявку на участие в тендере,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информационном сообщении и предложенных самим участником тендера;</w:t>
      </w:r>
      <w:r>
        <w:br/>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w:t>
      </w:r>
      <w:r>
        <w:br/>
      </w:r>
      <w:r>
        <w:rPr>
          <w:rFonts w:ascii="Times New Roman"/>
          <w:b w:val="false"/>
          <w:i w:val="false"/>
          <w:color w:val="000000"/>
          <w:sz w:val="28"/>
        </w:rPr>
        <w:t>
      3) справку банка (банков) об отсутствии просроченной задолженности потенциального участника тендера перед банком (банками) более чем за три месяца, предшествующих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а также иностранного банка, данная справка представляется от каждого из таких банков;</w:t>
      </w:r>
      <w:r>
        <w:br/>
      </w:r>
      <w:r>
        <w:rPr>
          <w:rFonts w:ascii="Times New Roman"/>
          <w:b w:val="false"/>
          <w:i w:val="false"/>
          <w:color w:val="000000"/>
          <w:sz w:val="28"/>
        </w:rPr>
        <w:t>
      4) аудиторский отчет за последний финансовый год юридических лиц, для которых законодательством Республики Казахстан установлено обязательное проведение аудита;</w:t>
      </w:r>
      <w:r>
        <w:br/>
      </w:r>
      <w:r>
        <w:rPr>
          <w:rFonts w:ascii="Times New Roman"/>
          <w:b w:val="false"/>
          <w:i w:val="false"/>
          <w:color w:val="000000"/>
          <w:sz w:val="28"/>
        </w:rPr>
        <w:t>
      5) копию свидетельства о государственной регистрации (перерегистрации) юридического лица с обязательным предъявлением оригинала для сверки либо нотариально засвидетельствованную копию указанного документа;</w:t>
      </w:r>
      <w:r>
        <w:br/>
      </w:r>
      <w:r>
        <w:rPr>
          <w:rFonts w:ascii="Times New Roman"/>
          <w:b w:val="false"/>
          <w:i w:val="false"/>
          <w:color w:val="000000"/>
          <w:sz w:val="28"/>
        </w:rPr>
        <w:t>
      6) копию устава с обязательным предъявлением оригинала для сверки. Иностранные юридические лица представляют учредительные документы с нотариально заверенным переводом на государственный и русский язык;</w:t>
      </w:r>
      <w:r>
        <w:br/>
      </w:r>
      <w:r>
        <w:rPr>
          <w:rFonts w:ascii="Times New Roman"/>
          <w:b w:val="false"/>
          <w:i w:val="false"/>
          <w:color w:val="000000"/>
          <w:sz w:val="28"/>
        </w:rPr>
        <w:t>
      7) оригинал справки об отсутствии налоговой задолженности, задолженности по обязательным пенсионным взносам и социальным отчислениям более чем за последние три месяца, предшествующих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w:t>
      </w:r>
      <w:r>
        <w:br/>
      </w:r>
      <w:r>
        <w:rPr>
          <w:rFonts w:ascii="Times New Roman"/>
          <w:b w:val="false"/>
          <w:i w:val="false"/>
          <w:color w:val="000000"/>
          <w:sz w:val="28"/>
        </w:rPr>
        <w:t>
      8) оригинал платежного поручения или квитанции (для физического лица) о переводе гарантийного взноса на депозитный счет учредителя доверительного управления коммунальным имуществом;</w:t>
      </w:r>
      <w:r>
        <w:br/>
      </w:r>
      <w:r>
        <w:rPr>
          <w:rFonts w:ascii="Times New Roman"/>
          <w:b w:val="false"/>
          <w:i w:val="false"/>
          <w:color w:val="000000"/>
          <w:sz w:val="28"/>
        </w:rPr>
        <w:t>
      9) документ, удостоверяющий полномочия представителя потенциального участника тендера (действителен при предъявлении удостоверения личности, паспорта (для иностранных граждан) либо временного удостоверения личности, выданного органами внутренних дел);</w:t>
      </w:r>
      <w:r>
        <w:br/>
      </w:r>
      <w:r>
        <w:rPr>
          <w:rFonts w:ascii="Times New Roman"/>
          <w:b w:val="false"/>
          <w:i w:val="false"/>
          <w:color w:val="000000"/>
          <w:sz w:val="28"/>
        </w:rPr>
        <w:t>
      10) документы, подтверждающие соответствие потенциального участника требованиям к доверительному управляющему, указанным в информационном сообщении.</w:t>
      </w:r>
      <w:r>
        <w:br/>
      </w:r>
      <w:r>
        <w:rPr>
          <w:rFonts w:ascii="Times New Roman"/>
          <w:b w:val="false"/>
          <w:i w:val="false"/>
          <w:color w:val="000000"/>
          <w:sz w:val="28"/>
        </w:rPr>
        <w:t>
</w:t>
      </w:r>
      <w:r>
        <w:rPr>
          <w:rFonts w:ascii="Times New Roman"/>
          <w:b w:val="false"/>
          <w:i w:val="false"/>
          <w:color w:val="000000"/>
          <w:sz w:val="28"/>
        </w:rPr>
        <w:t>
      28. Потенциальный участник тендера, являющийся физическим лицом, представляет документы, предусмотренные подпунктами 1), 2), 3), 8), 9), 10) пункта 27 настоящих Правил, а также:</w:t>
      </w:r>
      <w:r>
        <w:br/>
      </w:r>
      <w:r>
        <w:rPr>
          <w:rFonts w:ascii="Times New Roman"/>
          <w:b w:val="false"/>
          <w:i w:val="false"/>
          <w:color w:val="000000"/>
          <w:sz w:val="28"/>
        </w:rPr>
        <w:t>
      1) копию удостоверения личности, паспорта (для иностранных граждан) или временного удостоверения личности, выданного органами внутренних дел;</w:t>
      </w:r>
      <w:r>
        <w:br/>
      </w: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29. Прием заявок и регистрация лиц, желающих принять участие в тендере, производится при наличии 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
      30. Участником тендера не может быть:</w:t>
      </w:r>
      <w:r>
        <w:br/>
      </w:r>
      <w:r>
        <w:rPr>
          <w:rFonts w:ascii="Times New Roman"/>
          <w:b w:val="false"/>
          <w:i w:val="false"/>
          <w:color w:val="000000"/>
          <w:sz w:val="28"/>
        </w:rPr>
        <w:t>
      1) юридическое лицо, которое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тендера;</w:t>
      </w:r>
      <w:r>
        <w:br/>
      </w:r>
      <w:r>
        <w:rPr>
          <w:rFonts w:ascii="Times New Roman"/>
          <w:b w:val="false"/>
          <w:i w:val="false"/>
          <w:color w:val="000000"/>
          <w:sz w:val="28"/>
        </w:rPr>
        <w:t>
      2) победитель предыдущих тендеров, не выполнивший соответствующие обязательства по заключению и исполнению договора на доверительное управление.</w:t>
      </w:r>
      <w:r>
        <w:br/>
      </w:r>
      <w:r>
        <w:rPr>
          <w:rFonts w:ascii="Times New Roman"/>
          <w:b w:val="false"/>
          <w:i w:val="false"/>
          <w:color w:val="000000"/>
          <w:sz w:val="28"/>
        </w:rPr>
        <w:t>
</w:t>
      </w:r>
      <w:r>
        <w:rPr>
          <w:rFonts w:ascii="Times New Roman"/>
          <w:b w:val="false"/>
          <w:i w:val="false"/>
          <w:color w:val="000000"/>
          <w:sz w:val="28"/>
        </w:rPr>
        <w:t>
      31. Учредитель доверительного управления коммунальным имуществом не вправе разглашать информацию, имеющую отношение к участникам тендера, в течение всего периода подготовки тендера и его проведения, за исключением случаев,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32. Документы потенциальных участников тендера после регистрации в журнале регистрации хранятся в сейфе. В день проведения тендера документы участников тендера передаются тендерной комиссии.</w:t>
      </w:r>
      <w:r>
        <w:br/>
      </w:r>
      <w:r>
        <w:rPr>
          <w:rFonts w:ascii="Times New Roman"/>
          <w:b w:val="false"/>
          <w:i w:val="false"/>
          <w:color w:val="000000"/>
          <w:sz w:val="28"/>
        </w:rPr>
        <w:t>
</w:t>
      </w:r>
      <w:r>
        <w:rPr>
          <w:rFonts w:ascii="Times New Roman"/>
          <w:b w:val="false"/>
          <w:i w:val="false"/>
          <w:color w:val="000000"/>
          <w:sz w:val="28"/>
        </w:rPr>
        <w:t>
      33. Тендер должен быть открытым.</w:t>
      </w:r>
      <w:r>
        <w:br/>
      </w:r>
      <w:r>
        <w:rPr>
          <w:rFonts w:ascii="Times New Roman"/>
          <w:b w:val="false"/>
          <w:i w:val="false"/>
          <w:color w:val="000000"/>
          <w:sz w:val="28"/>
        </w:rPr>
        <w:t>
      В исключительных случаях, затрагивающих государственную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w:t>
      </w:r>
      <w:r>
        <w:br/>
      </w:r>
      <w:r>
        <w:rPr>
          <w:rFonts w:ascii="Times New Roman"/>
          <w:b w:val="false"/>
          <w:i w:val="false"/>
          <w:color w:val="000000"/>
          <w:sz w:val="28"/>
        </w:rPr>
        <w:t>
      34. При проведении закрытого тендера публикация информационного сообщения в средствах массовой информации не производится. Участие в закрытом тендере принимает ограниченный круг участников. При этом основу выбора потенциальных участников определяет: рейтинг в мировой классификации компаний; величина денежного оборота; опыт работы в отрасли, на рынке аналогичной продукции; современный менеджмент; способность осуществления модернизации производства посредством привлечения инвестиций в виде займов, кредитов или инвестирования собственного капитала, обладания «ноу-хау», научных разработок и другие.</w:t>
      </w:r>
      <w:r>
        <w:br/>
      </w:r>
      <w:r>
        <w:rPr>
          <w:rFonts w:ascii="Times New Roman"/>
          <w:b w:val="false"/>
          <w:i w:val="false"/>
          <w:color w:val="000000"/>
          <w:sz w:val="28"/>
        </w:rPr>
        <w:t>
</w:t>
      </w:r>
      <w:r>
        <w:rPr>
          <w:rFonts w:ascii="Times New Roman"/>
          <w:b w:val="false"/>
          <w:i w:val="false"/>
          <w:color w:val="000000"/>
          <w:sz w:val="28"/>
        </w:rPr>
        <w:t>
      35. Письменные приглашения на участие в закрытом тендере со всеми условиями закрытого тендера рассылает учредитель доверительного управления коммунальным имуществом. Регистрация лиц, которым направлено приглашение на участие производится со дня рассылки письменных приглашений и заканчивается за один день до проведения закрытого тендера.</w:t>
      </w:r>
      <w:r>
        <w:br/>
      </w:r>
      <w:r>
        <w:rPr>
          <w:rFonts w:ascii="Times New Roman"/>
          <w:b w:val="false"/>
          <w:i w:val="false"/>
          <w:color w:val="000000"/>
          <w:sz w:val="28"/>
        </w:rPr>
        <w:t>
      36. Тендерная комиссия вскрывает конверты с предложениями участников тендера и рассматривает предложения участников тендера, исходя из критерия (критериев) выявления победителя.</w:t>
      </w:r>
      <w:r>
        <w:br/>
      </w:r>
      <w:r>
        <w:rPr>
          <w:rFonts w:ascii="Times New Roman"/>
          <w:b w:val="false"/>
          <w:i w:val="false"/>
          <w:color w:val="000000"/>
          <w:sz w:val="28"/>
        </w:rPr>
        <w:t>
</w:t>
      </w:r>
      <w:r>
        <w:rPr>
          <w:rFonts w:ascii="Times New Roman"/>
          <w:b w:val="false"/>
          <w:i w:val="false"/>
          <w:color w:val="000000"/>
          <w:sz w:val="28"/>
        </w:rPr>
        <w:t>
      37. Решение тендерной комиссии принимается простым большинством голосов его членов. При равенстве голосов голос председателя является решающим. При равенстве голосов тендерная комиссия вправе пригласить участников, набравших равное количество голосов, на переговоры и победителем признается участник тендера, внесший на рассмотрение наилучшие, по мнению тендерной комиссии, дополнительные предложения, направленные на улучшение работы объекта.</w:t>
      </w:r>
    </w:p>
    <w:bookmarkEnd w:id="16"/>
    <w:bookmarkStart w:name="z17" w:id="17"/>
    <w:p>
      <w:pPr>
        <w:spacing w:after="0"/>
        <w:ind w:left="0"/>
        <w:jc w:val="left"/>
      </w:pPr>
      <w:r>
        <w:rPr>
          <w:rFonts w:ascii="Times New Roman"/>
          <w:b/>
          <w:i w:val="false"/>
          <w:color w:val="000000"/>
        </w:rPr>
        <w:t xml:space="preserve"> 
7. Оформление результатов тендера и содержание договора</w:t>
      </w:r>
    </w:p>
    <w:bookmarkEnd w:id="17"/>
    <w:bookmarkStart w:name="z18" w:id="18"/>
    <w:p>
      <w:pPr>
        <w:spacing w:after="0"/>
        <w:ind w:left="0"/>
        <w:jc w:val="both"/>
      </w:pPr>
      <w:r>
        <w:rPr>
          <w:rFonts w:ascii="Times New Roman"/>
          <w:b w:val="false"/>
          <w:i w:val="false"/>
          <w:color w:val="000000"/>
          <w:sz w:val="28"/>
        </w:rPr>
        <w:t>
      38. Решение тендерной комиссии оформляется протоколом, который подписывается членами тендерной комиссии, ее председателем, секретарем и победителем тендера. Член тендерной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обжалованы его участниками в течение тридцати календарных дней со дня объявления победителя тендера.</w:t>
      </w:r>
      <w:r>
        <w:br/>
      </w:r>
      <w:r>
        <w:rPr>
          <w:rFonts w:ascii="Times New Roman"/>
          <w:b w:val="false"/>
          <w:i w:val="false"/>
          <w:color w:val="000000"/>
          <w:sz w:val="28"/>
        </w:rPr>
        <w:t>
</w:t>
      </w:r>
      <w:r>
        <w:rPr>
          <w:rFonts w:ascii="Times New Roman"/>
          <w:b w:val="false"/>
          <w:i w:val="false"/>
          <w:color w:val="000000"/>
          <w:sz w:val="28"/>
        </w:rPr>
        <w:t>
      39. Протокол о результатах тендера является документом, фиксирующим обязательства победителя тендера и учредителя доверительного управления коммунальным имуществом заключить договор на условиях тендера и предложений победителя тендера.</w:t>
      </w:r>
      <w:r>
        <w:br/>
      </w:r>
      <w:r>
        <w:rPr>
          <w:rFonts w:ascii="Times New Roman"/>
          <w:b w:val="false"/>
          <w:i w:val="false"/>
          <w:color w:val="000000"/>
          <w:sz w:val="28"/>
        </w:rPr>
        <w:t>
</w:t>
      </w:r>
      <w:r>
        <w:rPr>
          <w:rFonts w:ascii="Times New Roman"/>
          <w:b w:val="false"/>
          <w:i w:val="false"/>
          <w:color w:val="000000"/>
          <w:sz w:val="28"/>
        </w:rPr>
        <w:t>
      40. Результаты тендера утверждаются учредителем доверительного управления коммунальным имуществом в течение пяти календарных дней со дня объявления победителя тендера.</w:t>
      </w:r>
      <w:r>
        <w:br/>
      </w:r>
      <w:r>
        <w:rPr>
          <w:rFonts w:ascii="Times New Roman"/>
          <w:b w:val="false"/>
          <w:i w:val="false"/>
          <w:color w:val="000000"/>
          <w:sz w:val="28"/>
        </w:rPr>
        <w:t>
      Тендер признается несостоявшимся в случаях, если:</w:t>
      </w:r>
      <w:r>
        <w:br/>
      </w:r>
      <w:r>
        <w:rPr>
          <w:rFonts w:ascii="Times New Roman"/>
          <w:b w:val="false"/>
          <w:i w:val="false"/>
          <w:color w:val="000000"/>
          <w:sz w:val="28"/>
        </w:rPr>
        <w:t>
      1)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w:t>
      </w:r>
      <w:r>
        <w:br/>
      </w:r>
      <w:r>
        <w:rPr>
          <w:rFonts w:ascii="Times New Roman"/>
          <w:b w:val="false"/>
          <w:i w:val="false"/>
          <w:color w:val="000000"/>
          <w:sz w:val="28"/>
        </w:rPr>
        <w:t>
      2) количество зарегистрированных участников менее двух;</w:t>
      </w:r>
      <w:r>
        <w:br/>
      </w:r>
      <w:r>
        <w:rPr>
          <w:rFonts w:ascii="Times New Roman"/>
          <w:b w:val="false"/>
          <w:i w:val="false"/>
          <w:color w:val="000000"/>
          <w:sz w:val="28"/>
        </w:rPr>
        <w:t>
      3) принятия тендерной комиссией решения об отсутствии победителя;</w:t>
      </w:r>
      <w:r>
        <w:br/>
      </w:r>
      <w:r>
        <w:rPr>
          <w:rFonts w:ascii="Times New Roman"/>
          <w:b w:val="false"/>
          <w:i w:val="false"/>
          <w:color w:val="000000"/>
          <w:sz w:val="28"/>
        </w:rPr>
        <w:t>
      4) отказа победителя тендера от подписания протокола о результатах тендера.</w:t>
      </w:r>
      <w:r>
        <w:br/>
      </w:r>
      <w:r>
        <w:rPr>
          <w:rFonts w:ascii="Times New Roman"/>
          <w:b w:val="false"/>
          <w:i w:val="false"/>
          <w:color w:val="000000"/>
          <w:sz w:val="28"/>
        </w:rPr>
        <w:t>
      В случае признания тендера не состоявшимся, тендерная комиссия вправе объявить новый тендер и изменить условия тендера.</w:t>
      </w:r>
      <w:r>
        <w:br/>
      </w:r>
      <w:r>
        <w:rPr>
          <w:rFonts w:ascii="Times New Roman"/>
          <w:b w:val="false"/>
          <w:i w:val="false"/>
          <w:color w:val="000000"/>
          <w:sz w:val="28"/>
        </w:rPr>
        <w:t>
</w:t>
      </w:r>
      <w:r>
        <w:rPr>
          <w:rFonts w:ascii="Times New Roman"/>
          <w:b w:val="false"/>
          <w:i w:val="false"/>
          <w:color w:val="000000"/>
          <w:sz w:val="28"/>
        </w:rPr>
        <w:t>
      41. В случае наличия менее двух зарегистрированных участников тендера, тендерной комиссией запечатанный конверт не вскрывается. После признания тендера несостоявшимся все представленные документы возвращаются участнику по его письменному запросу.</w:t>
      </w:r>
      <w:r>
        <w:br/>
      </w:r>
      <w:r>
        <w:rPr>
          <w:rFonts w:ascii="Times New Roman"/>
          <w:b w:val="false"/>
          <w:i w:val="false"/>
          <w:color w:val="000000"/>
          <w:sz w:val="28"/>
        </w:rPr>
        <w:t>
</w:t>
      </w:r>
      <w:r>
        <w:rPr>
          <w:rFonts w:ascii="Times New Roman"/>
          <w:b w:val="false"/>
          <w:i w:val="false"/>
          <w:color w:val="000000"/>
          <w:sz w:val="28"/>
        </w:rPr>
        <w:t>
      42. Тендеры с правом последующего выкупа, в которых принимал участие один участник, признаются несостоявшимися, за исключением третьих и последующих тендеров, на которых объект может быть передан единственному участнику, изъявившему желание заключить договор.</w:t>
      </w:r>
      <w:r>
        <w:br/>
      </w:r>
      <w:r>
        <w:rPr>
          <w:rFonts w:ascii="Times New Roman"/>
          <w:b w:val="false"/>
          <w:i w:val="false"/>
          <w:color w:val="000000"/>
          <w:sz w:val="28"/>
        </w:rPr>
        <w:t>
      В случае признания тендера без права выкупа несостоявшимся в соответствии с подпунктом 2) пункта 40 настоящих Правил, учредитель доверительного управления коммунальным имуществом вправе принять решение о передаче объекта единственному участнику, изъявившему желание заключить договор на условиях тендера.</w:t>
      </w:r>
      <w:r>
        <w:br/>
      </w:r>
      <w:r>
        <w:rPr>
          <w:rFonts w:ascii="Times New Roman"/>
          <w:b w:val="false"/>
          <w:i w:val="false"/>
          <w:color w:val="000000"/>
          <w:sz w:val="28"/>
        </w:rPr>
        <w:t>
</w:t>
      </w:r>
      <w:r>
        <w:rPr>
          <w:rFonts w:ascii="Times New Roman"/>
          <w:b w:val="false"/>
          <w:i w:val="false"/>
          <w:color w:val="000000"/>
          <w:sz w:val="28"/>
        </w:rPr>
        <w:t>
      43. Победитель тендера при уклонении от подписания протокола о результатах тендера или договора утрачивает внесенный им гарантийный взнос.</w:t>
      </w:r>
      <w:r>
        <w:br/>
      </w:r>
      <w:r>
        <w:rPr>
          <w:rFonts w:ascii="Times New Roman"/>
          <w:b w:val="false"/>
          <w:i w:val="false"/>
          <w:color w:val="000000"/>
          <w:sz w:val="28"/>
        </w:rPr>
        <w:t>
</w:t>
      </w:r>
      <w:r>
        <w:rPr>
          <w:rFonts w:ascii="Times New Roman"/>
          <w:b w:val="false"/>
          <w:i w:val="false"/>
          <w:color w:val="000000"/>
          <w:sz w:val="28"/>
        </w:rPr>
        <w:t>
      44. Основными условиями определения победителя тендера по передаче в доверительное управление нерентабельных предприятий, соответствующих критериям, указанным в пункте 5 настоящих Правил, являются:</w:t>
      </w:r>
      <w:r>
        <w:br/>
      </w:r>
      <w:r>
        <w:rPr>
          <w:rFonts w:ascii="Times New Roman"/>
          <w:b w:val="false"/>
          <w:i w:val="false"/>
          <w:color w:val="000000"/>
          <w:sz w:val="28"/>
        </w:rPr>
        <w:t>
      сохранение основного вида деятельности предприятия;</w:t>
      </w:r>
      <w:r>
        <w:br/>
      </w:r>
      <w:r>
        <w:rPr>
          <w:rFonts w:ascii="Times New Roman"/>
          <w:b w:val="false"/>
          <w:i w:val="false"/>
          <w:color w:val="000000"/>
          <w:sz w:val="28"/>
        </w:rPr>
        <w:t>
      наличие программы финансового оздоровления предприятия, которая должна включать в себя:</w:t>
      </w:r>
      <w:r>
        <w:br/>
      </w:r>
      <w:r>
        <w:rPr>
          <w:rFonts w:ascii="Times New Roman"/>
          <w:b w:val="false"/>
          <w:i w:val="false"/>
          <w:color w:val="000000"/>
          <w:sz w:val="28"/>
        </w:rPr>
        <w:t>
      предложения по улучшению финансовых показателей в целях повышения прибыльности;</w:t>
      </w:r>
      <w:r>
        <w:br/>
      </w:r>
      <w:r>
        <w:rPr>
          <w:rFonts w:ascii="Times New Roman"/>
          <w:b w:val="false"/>
          <w:i w:val="false"/>
          <w:color w:val="000000"/>
          <w:sz w:val="28"/>
        </w:rPr>
        <w:t>
      предложения по преобразованию структуры производства, его технико-технологической базы в целях эффективной хозяйственной деятельности;</w:t>
      </w:r>
      <w:r>
        <w:br/>
      </w:r>
      <w:r>
        <w:rPr>
          <w:rFonts w:ascii="Times New Roman"/>
          <w:b w:val="false"/>
          <w:i w:val="false"/>
          <w:color w:val="000000"/>
          <w:sz w:val="28"/>
        </w:rPr>
        <w:t>
      предложения по организации маркетинговой деятельности;</w:t>
      </w:r>
      <w:r>
        <w:br/>
      </w:r>
      <w:r>
        <w:rPr>
          <w:rFonts w:ascii="Times New Roman"/>
          <w:b w:val="false"/>
          <w:i w:val="false"/>
          <w:color w:val="000000"/>
          <w:sz w:val="28"/>
        </w:rPr>
        <w:t>
      предложения по применяемым механизмам финансовой стабилизации (оздоровления) предприятия с привлечением необходимых финансовых средств на наиболее выгодных условиях;</w:t>
      </w:r>
      <w:r>
        <w:br/>
      </w:r>
      <w:r>
        <w:rPr>
          <w:rFonts w:ascii="Times New Roman"/>
          <w:b w:val="false"/>
          <w:i w:val="false"/>
          <w:color w:val="000000"/>
          <w:sz w:val="28"/>
        </w:rPr>
        <w:t>
      срок реализации программы.</w:t>
      </w:r>
      <w:r>
        <w:br/>
      </w:r>
      <w:r>
        <w:rPr>
          <w:rFonts w:ascii="Times New Roman"/>
          <w:b w:val="false"/>
          <w:i w:val="false"/>
          <w:color w:val="000000"/>
          <w:sz w:val="28"/>
        </w:rPr>
        <w:t>
      Органом управления могут быть предложены дополнительные критерии с учетом специфики деятельности предприятий.</w:t>
      </w:r>
      <w:r>
        <w:br/>
      </w:r>
      <w:r>
        <w:rPr>
          <w:rFonts w:ascii="Times New Roman"/>
          <w:b w:val="false"/>
          <w:i w:val="false"/>
          <w:color w:val="000000"/>
          <w:sz w:val="28"/>
        </w:rPr>
        <w:t>
</w:t>
      </w:r>
      <w:r>
        <w:rPr>
          <w:rFonts w:ascii="Times New Roman"/>
          <w:b w:val="false"/>
          <w:i w:val="false"/>
          <w:color w:val="000000"/>
          <w:sz w:val="28"/>
        </w:rPr>
        <w:t>
      45. Доверительное управление объектом возникает (учреждается) на основании договора, заключаемого в соответствии с типовым договором утвержденным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46. Договор должен предусматривать условия в соответствии с тендерными предложениями победителя тендера.</w:t>
      </w:r>
      <w:r>
        <w:br/>
      </w:r>
      <w:r>
        <w:rPr>
          <w:rFonts w:ascii="Times New Roman"/>
          <w:b w:val="false"/>
          <w:i w:val="false"/>
          <w:color w:val="000000"/>
          <w:sz w:val="28"/>
        </w:rPr>
        <w:t>
</w:t>
      </w:r>
      <w:r>
        <w:rPr>
          <w:rFonts w:ascii="Times New Roman"/>
          <w:b w:val="false"/>
          <w:i w:val="false"/>
          <w:color w:val="000000"/>
          <w:sz w:val="28"/>
        </w:rPr>
        <w:t>
      47. Условиями передачи объекта в доверительное управление могут быть обязательства доверительного управляющего в отношении:</w:t>
      </w:r>
      <w:r>
        <w:br/>
      </w:r>
      <w:r>
        <w:rPr>
          <w:rFonts w:ascii="Times New Roman"/>
          <w:b w:val="false"/>
          <w:i w:val="false"/>
          <w:color w:val="000000"/>
          <w:sz w:val="28"/>
        </w:rPr>
        <w:t>
      объемов, видов и сроков инвестиций в объект;</w:t>
      </w:r>
      <w:r>
        <w:br/>
      </w:r>
      <w:r>
        <w:rPr>
          <w:rFonts w:ascii="Times New Roman"/>
          <w:b w:val="false"/>
          <w:i w:val="false"/>
          <w:color w:val="000000"/>
          <w:sz w:val="28"/>
        </w:rPr>
        <w:t>
      объемов производства, видов и номенклатуры выпускаемой продукции или оказываемых услуг;</w:t>
      </w:r>
      <w:r>
        <w:br/>
      </w:r>
      <w:r>
        <w:rPr>
          <w:rFonts w:ascii="Times New Roman"/>
          <w:b w:val="false"/>
          <w:i w:val="false"/>
          <w:color w:val="000000"/>
          <w:sz w:val="28"/>
        </w:rPr>
        <w:t>
      поставки продукции определенным потребителям;</w:t>
      </w:r>
      <w:r>
        <w:br/>
      </w:r>
      <w:r>
        <w:rPr>
          <w:rFonts w:ascii="Times New Roman"/>
          <w:b w:val="false"/>
          <w:i w:val="false"/>
          <w:color w:val="000000"/>
          <w:sz w:val="28"/>
        </w:rPr>
        <w:t>
      ценообразования, в том числе ограничения по предельному уровню цен;</w:t>
      </w:r>
      <w:r>
        <w:br/>
      </w:r>
      <w:r>
        <w:rPr>
          <w:rFonts w:ascii="Times New Roman"/>
          <w:b w:val="false"/>
          <w:i w:val="false"/>
          <w:color w:val="000000"/>
          <w:sz w:val="28"/>
        </w:rPr>
        <w:t>
      проведения природоохранных мероприятий;</w:t>
      </w:r>
      <w:r>
        <w:br/>
      </w:r>
      <w:r>
        <w:rPr>
          <w:rFonts w:ascii="Times New Roman"/>
          <w:b w:val="false"/>
          <w:i w:val="false"/>
          <w:color w:val="000000"/>
          <w:sz w:val="28"/>
        </w:rPr>
        <w:t>
      сохранения существующего количества или создания новых рабочих мест;</w:t>
      </w:r>
      <w:r>
        <w:br/>
      </w:r>
      <w:r>
        <w:rPr>
          <w:rFonts w:ascii="Times New Roman"/>
          <w:b w:val="false"/>
          <w:i w:val="false"/>
          <w:color w:val="000000"/>
          <w:sz w:val="28"/>
        </w:rPr>
        <w:t>
      порядка использования объектов производственной и социальной инфраструктуры;</w:t>
      </w:r>
      <w:r>
        <w:br/>
      </w:r>
      <w:r>
        <w:rPr>
          <w:rFonts w:ascii="Times New Roman"/>
          <w:b w:val="false"/>
          <w:i w:val="false"/>
          <w:color w:val="000000"/>
          <w:sz w:val="28"/>
        </w:rPr>
        <w:t>
      погашения задолженностей объекта в установленные сроки;</w:t>
      </w:r>
      <w:r>
        <w:br/>
      </w:r>
      <w:r>
        <w:rPr>
          <w:rFonts w:ascii="Times New Roman"/>
          <w:b w:val="false"/>
          <w:i w:val="false"/>
          <w:color w:val="000000"/>
          <w:sz w:val="28"/>
        </w:rPr>
        <w:t>
      последующего выкупа объекта доверительным управляющим;</w:t>
      </w:r>
      <w:r>
        <w:br/>
      </w:r>
      <w:r>
        <w:rPr>
          <w:rFonts w:ascii="Times New Roman"/>
          <w:b w:val="false"/>
          <w:i w:val="false"/>
          <w:color w:val="000000"/>
          <w:sz w:val="28"/>
        </w:rPr>
        <w:t>
      совершения сделок и/или запрещения определенных действий в отношении объекта в течение определенного периода времени;</w:t>
      </w:r>
      <w:r>
        <w:br/>
      </w:r>
      <w:r>
        <w:rPr>
          <w:rFonts w:ascii="Times New Roman"/>
          <w:b w:val="false"/>
          <w:i w:val="false"/>
          <w:color w:val="000000"/>
          <w:sz w:val="28"/>
        </w:rPr>
        <w:t>
      предоставление рассрочки для оплаты рыночной стоимости объекта;</w:t>
      </w:r>
      <w:r>
        <w:br/>
      </w:r>
      <w:r>
        <w:rPr>
          <w:rFonts w:ascii="Times New Roman"/>
          <w:b w:val="false"/>
          <w:i w:val="false"/>
          <w:color w:val="000000"/>
          <w:sz w:val="28"/>
        </w:rPr>
        <w:t>
      налоговых обязательств, возникающих при передаче объекта в доверительное управление.</w:t>
      </w:r>
      <w:r>
        <w:br/>
      </w:r>
      <w:r>
        <w:rPr>
          <w:rFonts w:ascii="Times New Roman"/>
          <w:b w:val="false"/>
          <w:i w:val="false"/>
          <w:color w:val="000000"/>
          <w:sz w:val="28"/>
        </w:rPr>
        <w:t>
      Органом управления могут быть предложены дополнительные критерии с учетом специфики деятельности предприятий.</w:t>
      </w:r>
      <w:r>
        <w:br/>
      </w:r>
      <w:r>
        <w:rPr>
          <w:rFonts w:ascii="Times New Roman"/>
          <w:b w:val="false"/>
          <w:i w:val="false"/>
          <w:color w:val="000000"/>
          <w:sz w:val="28"/>
        </w:rPr>
        <w:t>
</w:t>
      </w:r>
      <w:r>
        <w:rPr>
          <w:rFonts w:ascii="Times New Roman"/>
          <w:b w:val="false"/>
          <w:i w:val="false"/>
          <w:color w:val="000000"/>
          <w:sz w:val="28"/>
        </w:rPr>
        <w:t>
      48. Условия выкупа объекта доверительным управляющим определяются договором.</w:t>
      </w:r>
      <w:r>
        <w:br/>
      </w:r>
      <w:r>
        <w:rPr>
          <w:rFonts w:ascii="Times New Roman"/>
          <w:b w:val="false"/>
          <w:i w:val="false"/>
          <w:color w:val="000000"/>
          <w:sz w:val="28"/>
        </w:rPr>
        <w:t>
      Продажа объекта доверительному управляющему допускается лишь при условии надлежащего исполнения им договора. Продажа объекта осуществляется по рыночной стоимости посредством заключения договора купли-продажи.</w:t>
      </w:r>
      <w:r>
        <w:br/>
      </w:r>
      <w:r>
        <w:rPr>
          <w:rFonts w:ascii="Times New Roman"/>
          <w:b w:val="false"/>
          <w:i w:val="false"/>
          <w:color w:val="000000"/>
          <w:sz w:val="28"/>
        </w:rPr>
        <w:t>
      Рыночная стоимость в течение срока доверительного управления подлежит индексации в соответствии с уровнем инфляции и может быть выплачена в рассрочку, которая предоставляется на срок не более трех лет после даты заключения договора купли-продажи. Возможность выплаты рыночной стоимости в рассрочку включается в условия тендера по передаче в доверительное управление с правом выкупа. Срок и порядок выплаты рыночной цены в рассрочку оговаривается в договоре купли-продажи.</w:t>
      </w:r>
    </w:p>
    <w:bookmarkEnd w:id="18"/>
    <w:bookmarkStart w:name="z19" w:id="19"/>
    <w:p>
      <w:pPr>
        <w:spacing w:after="0"/>
        <w:ind w:left="0"/>
        <w:jc w:val="left"/>
      </w:pPr>
      <w:r>
        <w:rPr>
          <w:rFonts w:ascii="Times New Roman"/>
          <w:b/>
          <w:i w:val="false"/>
          <w:color w:val="000000"/>
        </w:rPr>
        <w:t xml:space="preserve"> 
8. Контроль за исполнением договора</w:t>
      </w:r>
    </w:p>
    <w:bookmarkEnd w:id="19"/>
    <w:bookmarkStart w:name="z20" w:id="20"/>
    <w:p>
      <w:pPr>
        <w:spacing w:after="0"/>
        <w:ind w:left="0"/>
        <w:jc w:val="both"/>
      </w:pPr>
      <w:r>
        <w:rPr>
          <w:rFonts w:ascii="Times New Roman"/>
          <w:b w:val="false"/>
          <w:i w:val="false"/>
          <w:color w:val="000000"/>
          <w:sz w:val="28"/>
        </w:rPr>
        <w:t>
      49. Контроль за исполнением условий договора осуществляет учредитель доверительного управления коммунальным имуществом.</w:t>
      </w:r>
      <w:r>
        <w:br/>
      </w:r>
      <w:r>
        <w:rPr>
          <w:rFonts w:ascii="Times New Roman"/>
          <w:b w:val="false"/>
          <w:i w:val="false"/>
          <w:color w:val="000000"/>
          <w:sz w:val="28"/>
        </w:rPr>
        <w:t>
</w:t>
      </w:r>
      <w:r>
        <w:rPr>
          <w:rFonts w:ascii="Times New Roman"/>
          <w:b w:val="false"/>
          <w:i w:val="false"/>
          <w:color w:val="000000"/>
          <w:sz w:val="28"/>
        </w:rPr>
        <w:t>
      50. Для осуществления контроля учредитель доверительного управления коммунальным имуществом знакомится с документами, связанными с исполнением договора, а также проводит ежегодный мониторинг эффективности управления объектом в соответствии с законодательством Республики Казахстан о государственном имуществе с привлечением независимых консультантов.</w:t>
      </w:r>
      <w:r>
        <w:br/>
      </w:r>
      <w:r>
        <w:rPr>
          <w:rFonts w:ascii="Times New Roman"/>
          <w:b w:val="false"/>
          <w:i w:val="false"/>
          <w:color w:val="000000"/>
          <w:sz w:val="28"/>
        </w:rPr>
        <w:t>
</w:t>
      </w:r>
      <w:r>
        <w:rPr>
          <w:rFonts w:ascii="Times New Roman"/>
          <w:b w:val="false"/>
          <w:i w:val="false"/>
          <w:color w:val="000000"/>
          <w:sz w:val="28"/>
        </w:rPr>
        <w:t>
      51. Доверительный управляющий представляет учредителю доверительного управления коммунальным имуществом и выгодоприобретателю отчет о своей деятельности в сроки и в порядке, установленные договором.</w:t>
      </w:r>
      <w:r>
        <w:br/>
      </w:r>
      <w:r>
        <w:rPr>
          <w:rFonts w:ascii="Times New Roman"/>
          <w:b w:val="false"/>
          <w:i w:val="false"/>
          <w:color w:val="000000"/>
          <w:sz w:val="28"/>
        </w:rPr>
        <w:t>
</w:t>
      </w:r>
      <w:r>
        <w:rPr>
          <w:rFonts w:ascii="Times New Roman"/>
          <w:b w:val="false"/>
          <w:i w:val="false"/>
          <w:color w:val="000000"/>
          <w:sz w:val="28"/>
        </w:rPr>
        <w:t>
      52. Контроль за исполнением условий договора проводится до момента окончания исполнения обязательств доверительным управляющим.</w:t>
      </w:r>
    </w:p>
    <w:bookmarkEnd w:id="20"/>
    <w:bookmarkStart w:name="z21" w:id="21"/>
    <w:p>
      <w:pPr>
        <w:spacing w:after="0"/>
        <w:ind w:left="0"/>
        <w:jc w:val="left"/>
      </w:pPr>
      <w:r>
        <w:rPr>
          <w:rFonts w:ascii="Times New Roman"/>
          <w:b/>
          <w:i w:val="false"/>
          <w:color w:val="000000"/>
        </w:rPr>
        <w:t xml:space="preserve"> 
9. Заключительные положения</w:t>
      </w:r>
    </w:p>
    <w:bookmarkEnd w:id="21"/>
    <w:bookmarkStart w:name="z22" w:id="22"/>
    <w:p>
      <w:pPr>
        <w:spacing w:after="0"/>
        <w:ind w:left="0"/>
        <w:jc w:val="both"/>
      </w:pPr>
      <w:r>
        <w:rPr>
          <w:rFonts w:ascii="Times New Roman"/>
          <w:b w:val="false"/>
          <w:i w:val="false"/>
          <w:color w:val="000000"/>
          <w:sz w:val="28"/>
        </w:rPr>
        <w:t>
      53. На отношения доверительного управления, предусмотренные настоящими Правилами, распространяются нормы гражданского законодательства, регулирующие такие отношения, за исключением случаев, предусмотренных Законом.</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