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89d1" w14:textId="9248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на возмещение затрат за приобретение, установку или поверку индивидуальных приборов учета горячего и (или) холодного водоснабжения отдельным категориям нуждающихся граждан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маслихата города Алматы V созыва от 29 февраля 2012 года N 10. Зарегистрировано в Департаменте юстиции города Алматы 12 апреля 2012 года за N 932. Отменено решением маслихата города Алматы от 18 февраля 2014 года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Действие решения приостановлено до 1 февраля 2014 года решением XXIII-й сессии маслихата V-го созыва от 19.12.2013 № 195.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Действие решения отменено решением маслихата города Алматы от 18.02.2014 № 204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социальную помощь на возмещение затрат за приобретение, установку или поверку индивидуальных приборов учета горячего и (или) холодного водоснабжения и работ по их установке (далее - социальная помощь) следующим категориям нуждающихся граждан, зарегистрированных в установленном порядке в городе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гражданам (семьям), получающим государственную адресную социальную помощь и (или) жилищную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пенсионерам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первой, второй и третьей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лицам, указанным в пункте 1 настоящего решения, в размере, не превышающем четырех месячных расчетных показателей за один прибор, путем перечисления на их лицевые счета в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предоставления социальной помощи заявитель, обращается по месту жительства в районный отдел Управления занятости и социальных программ города Алматы и получает бланки заявления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Лица, указанные в пункте 1 настоящего решения, к заявлению прилагают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заявителя, с наличием индивидуального идентификационного номера (ИИН).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ИИН дополнительно предоставляются свидетельства о присвоении регистрационного номера налогоплательщика 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регистрацию по постоянному месту жительства (копия книги регистрации граждан);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оплате за приобретение, установку или поверку приборов учета на холодную и (или) горячую воду;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предусмотренных в подпункте 2) пункта 1 настоящего решения, копия удостоверения получателя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предусмотренных в подпункте 3) пункта 1 настоящего решения, копия справки об инвалидности или копия удостоверения получателя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в пределах средств, предусмотренных в местном бюджете на данные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председателя постоянной комиссии по социальным вопросам и общественному согласию маслихата города Алматы И. Ли и первого заместителя акима города Алматы М. Мукашева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Маслихату города Алматы (Мукашев Т.Т.)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по истечении десяти календарных дней после дня его первого официального опубликования и распространяется на 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14.09.2012 N 52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III-й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V-созыва                            Х.Бергарипов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V-созыва                           Т.Мукашев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2012 года № 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пенсионера, инвалида, 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или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адресу:__________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личности___________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СИК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пенсионного удостоверения (инвалида)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Текущий счет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возместить мне стоимость приобретенных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установленных приборов учета потребления холодной и горячей воды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 ______ штук.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 года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(дата)                                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приняты: «___» _______________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 (фамилия, имя, отчество, должность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гражданина (ки)______________________________________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Зарегистрировано за № _____ дата принятия документов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подпись, фамилия, инициалы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принявшего заявление)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