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782b" w14:textId="6157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местном исполнительном органе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июня 2012 года N 2/516. Зарегистрировано Департаментом юстиции города Алматы 9 июля 2012 года за N 942. Утратило силу постановлением Акимата города Алматы от 19 июня 2013 года N 2/512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19.06.2013 N 2/512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«О жилищных отношениях»</w:t>
      </w:r>
      <w:r>
        <w:rPr>
          <w:rFonts w:ascii="Times New Roman"/>
          <w:b w:val="false"/>
          <w:i w:val="false"/>
          <w:color w:val="000000"/>
          <w:sz w:val="28"/>
        </w:rPr>
        <w:t>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оказания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 в местном исполнительном органе района (города областного значения), города республиканского значения, столицы»,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местном исполнительном органе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 А. Есимов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2012 года № 2/516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«Постановка на учет граждан,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жилище из государственного жилищного фонда</w:t>
      </w:r>
      <w:r>
        <w:br/>
      </w:r>
      <w:r>
        <w:rPr>
          <w:rFonts w:ascii="Times New Roman"/>
          <w:b/>
          <w:i w:val="false"/>
          <w:color w:val="000000"/>
        </w:rPr>
        <w:t>
или 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
органом в частном жилищном фонде, в местном</w:t>
      </w:r>
      <w:r>
        <w:br/>
      </w:r>
      <w:r>
        <w:rPr>
          <w:rFonts w:ascii="Times New Roman"/>
          <w:b/>
          <w:i w:val="false"/>
          <w:color w:val="000000"/>
        </w:rPr>
        <w:t>
исполнительном органе города Алматы»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фонде, в местном исполнительном органе города Алматы»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жилищный фонд - жилища, принадлежащие на праве собственности государству и входящие в коммунальный жилищный фонд, жилищный фонд государственного предприятия, а также в жилищный фонд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жилищный фонд государственного предприятия - жилища, находящиеся в ведении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жилищный фонд государственного учреждения - жилища, находящиеся в ведении государственных учреждений, за исключением специального государственного учреждения по предоставлению жилищ в пользование.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 в местном исполнительном органе города Алматы» (далее – Регламент) разработан Управлением жилья города Алматы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оказания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 в местном исполнительном органе района (города областного значения), города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«Управление жилья города Алматы» (далее – Управление) физическим лицам (далее – Потребителю).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(далее – Закона РК)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«Об утверждении стандарта оказания государственной услуги «Постановка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 в местном исполнительном органе района (города областного значения), города республиканского значения, столицы».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через Центры обслуживания населения (далее - ЦОН),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(результат) оказываемой государственной услуги является выдача письменного ответа потребителю о постановке на учет с указанием номера очереди или об отказе в постановке с указанием обоснованных причин. При этом номер очереди не может изменяться в сторону увеличения.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участникам и инвалидам Великой Отечественной войны, социально уязвимым слоям населения, имеющим совокупный среднемесячный доход за последние двенадцать месяцев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бюджете, государственным служащим, работникам бюджетных организаций, военнослужащим и лицам, занимающим государственные выборные должности, а также гражданам, единственное жилище которых признано аварийным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социально уязвимым слоям населения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лица, приравненные к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1 и 2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страдающие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семьи лиц, погибших (умерших) при исполнении государственных или общественных обязанностей, воинской службы, при спасании человеческой жизни, при охране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неполные семьи.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Потребители могут получить информацию по оказанию государственной услуги в ЦОНах (по месту регистрации проживания потребителя) и в отделе учета, распределения жилищ и выдачи правоустанавливающих документов Управления по адресу: город Алматы улица Жарокова, 215, кабинеты №№ 211, 212, 213, телефоны: 380-04-85, 380-05-10, 380-05-30.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 оказания государственной услуги с момента сдачи потребителем необходимых документов (с момента регистрации, получения талона, расписки и т.п.), не превышает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только через ЦОНы – по месту постоянной регистрации проживания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в ЦОНах для получения государственной услуги составляет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через ЦОНы ежедневно с 9.00 часов до 19.00 часов без перерыва, за исключением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результата оказания государственной услуги в ЦОНах составляет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бесплатно.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 по форме,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территориального органа Министерства юстиции Республики Казахстан (об отсутствии у заявителя и постоянно проживающих с ним членов семьи жилища, принадлежащего им на праве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органа социальной защиты, подтверждающая принадлежность заявителя (семьи) к социально уязвимым гражданам, либо справка с места работы (службы) государственного служащего, работника бюджетной организации, военнослужащего;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книги регистрации граждан и оригинал для сверки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заявитель представляет справку местного исполнительного органа о признании других лиц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заявитель представляет также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Образцы и бланки заявлений размещаются на специальной стойке в зале ожидания ЦОНов.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инспектором ЦОНа, который проверяет полноту документов на соответствие пунктам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регистрирует в журнале и передает документы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ЦОНа осуществляет сбор документов, составление реестра и отправку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 заявителю выдается расписка о приеме соответствующих документов с указанием: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количества и названия приложенных документов; даты, времени и места выдачи документов; фамилии, имени и отчества инспектора,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представлении неполного пакета документов,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ненадлежащем оформлении документов при их приеме инспектор ЦОНа возвращает документы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Управление осуществляется ЦОНом посредством курьерской связи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Прием документов в Управлении осуществляется специалистом отдела документационного обеспечения, принятое заявление регистрируется в базе учета входящей корреспонденции (заявлений).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рассматриваются, регистрируются, вносятся на рассмотрение должностному лицу – начальнику или заместителю начальника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Управления определяет ответственного исполнителя за рассмотрение документов и ставит документ на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Документы о постановке на учет рассматриваются исполнителем, готовится соответствующая справка и документы вносятся на рассмотрение жилищной комиссии при акимате города Алматы в течение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некомплектности документов, в ЦОНы возвращаются документы и письменный ответ с перечнем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Жилищной комиссией при акимате города Алматы в постановке на учет нуждающихся в предоставлении жилища из коммунального жилищного фонда может быть отказано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предоставленные документы противоречат </w:t>
      </w:r>
      <w:r>
        <w:rPr>
          <w:rFonts w:ascii="Times New Roman"/>
          <w:b w:val="false"/>
          <w:i w:val="false"/>
          <w:color w:val="000000"/>
          <w:sz w:val="28"/>
        </w:rPr>
        <w:t>статье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признаются нуждающимися в жилище из государственного жилищного фонда,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они не имеют в постоянном пользовании в данном населенном пункте жилища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жилище, в котором проживает семья, не отвечает установленным санитарным и техническим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смежных, неизолированных жилых помещениях проживают две и более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составе семьи имеются больные, страдающие тяжелыми формами некоторых хронических заболеваний (по списку заболеваний, утвержденному Правительством Республики Казахстан), при которых совместное проживание с ними в одном помещении (квартире) становится невозможным;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 </w:t>
      </w:r>
      <w:r>
        <w:rPr>
          <w:rFonts w:ascii="Times New Roman"/>
          <w:b w:val="false"/>
          <w:i w:val="false"/>
          <w:color w:val="000000"/>
          <w:sz w:val="28"/>
        </w:rPr>
        <w:t>статье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Казахстан,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обмена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органом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98-1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разрушения или порчи жилища по его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выезда из жилища, при проживании в котором он не был нуждающимся в жилище из государственного жилищного фонда или жилище, арендованном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вселения других лиц, кроме супруга, несовершеннолетних и нетрудоспособных детей, а также нетрудоспособных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принимается протокольное решение жилищной комиссии. Исполнитель готовит письменный ответ (уведомление) с указанием номера и даты постановки на учет, который визируется исполнителем, подписывается должностным лицом и регистрируется отделом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заявления потребителей доставляются в ЦОНы посредством специальной связи за день до истечения срока выдачи ответа,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Очередность граждан продвигается по мере предоставления гражданам жилища из государственного жилищного фонда или жилища, арендованного местным исполнительным органом в частном жилищном фонде, и снятия с учета граждан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списков очередников ежегодно осуществляется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Списки граждан, состоящих на учете на предоставление жилищ из государственного жилищного фонда или жилища, арендованного местным исполнительным органом в частном жилищном фонде, с указанием номера очередности в первом квартале текущего года размещаются на сайте акимата города Алматы, а также публикуются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ЦОНах выдача готовых документов осуществляется ежедневно лично потребителю либо доверенному лицу с предоставлением доверенности, документа, удостоверяющего личность потребителя либо доверенного лица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выдача регистрируется в журнале учета выдачи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или его доверенное лицо не обратилось за получением документов в срок, ЦОН обеспечивает их хранение в течение месяца с момента наступления срока выдачи документов, после чего ЦОН отправляет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и описание структурно-функциональных единиц (СФЕ), которые участвуют в процессе оказания государственной услуги, отображены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Несоблюдение или ненадлежащее соблюдение должностным лицом настоящего Регламента, если соблюдение настоящего Регламента находится в его компетенции, является неисполнением или ненадлежащим исполнением им служебных обязанностей и влечет ответственность, предусмотренную законодательством.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арендованном 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 исполнительном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органе города Алматы»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Управления жилья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3916"/>
        <w:gridCol w:w="1954"/>
        <w:gridCol w:w="2250"/>
        <w:gridCol w:w="3517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жилья города Алматы»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Жарокова, 215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380-04-99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18-00, перерыв: 13-00 – 14-00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арендованном 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 исполнительном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органе города Алматы»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и график работы отделов семи районов филиала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государственного предприятия</w:t>
      </w:r>
      <w:r>
        <w:br/>
      </w:r>
      <w:r>
        <w:rPr>
          <w:rFonts w:ascii="Times New Roman"/>
          <w:b/>
          <w:i w:val="false"/>
          <w:color w:val="000000"/>
        </w:rPr>
        <w:t>
«Центр обслуживания населения» по городу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65"/>
        <w:gridCol w:w="2505"/>
        <w:gridCol w:w="2496"/>
        <w:gridCol w:w="1987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«Шанырак- 2», улица Жанкожа батыра, 24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221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378-09-10,378-09-09 приемная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Джандосова, 51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 филиала Республиканского государственного предприятия «Центр обслуживания населения» по городу Алматы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«Алмагуль»,9 -А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330-98-22, 396-21-99 приемная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 155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378-46-72,378-47-01 приемная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79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Медеуского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 44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386-90-18,239-65-52 приемная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филиала Республиканского государственного предприятия «Центр обслуживания населения» по городу Алматы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Зорге, 9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234-09-27,234-09-35 приемная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19-00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арендованном 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 исполнительном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органе города Алматы»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ЗАПОЛНЕНИЯ СОЦИАЛЬНО УЯЗВИМЫМ СЛОЯМ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акимат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г.Алматы, ул._________________________________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________________, кв._____________________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меня на учет нуждающихся в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жилища из коммунального жилищного фонда, как относящегося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 уязвимым слоям населения по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____________________________с составом семьи _____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указать одну из 11 категорий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 -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заявитель ф.и.о., дата рождения, номер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 -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Родственные отношения ф.и.о., дата рождения, номер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 -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Родственные отношения ф.и.о., дата рождения, номер удостоверения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 по адресу ______________ с 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указать дату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Квартира принадлежит на праве собственности (или относится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жилищному фонду)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указать ф.и.о. владельца квартиры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 нанимателя, родственные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Прилагаю документы согласно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граждан,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исполнительном органе города Алматы»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 ДЛЯ ЗАПОЛНЕНИЯ ГОССЛУЖАЩИМ/БЮДЖЕТНИКАМ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 акимат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г.Алматы, ул._________________________________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________________, кв._____________________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меня на учет нуждающихся в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жилища из коммунального жилищного фонда, как работающего(-ей)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службе/в бюджетной организации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(указать место работы, должность с какого времени работаете)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составом семьи _____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 -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заявитель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., </w:t>
      </w:r>
      <w:r>
        <w:rPr>
          <w:rFonts w:ascii="Times New Roman"/>
          <w:b w:val="false"/>
          <w:i/>
          <w:color w:val="000000"/>
          <w:sz w:val="28"/>
        </w:rPr>
        <w:t>дата рождения, номер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 -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Родственные отношения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., </w:t>
      </w:r>
      <w:r>
        <w:rPr>
          <w:rFonts w:ascii="Times New Roman"/>
          <w:b w:val="false"/>
          <w:i/>
          <w:color w:val="000000"/>
          <w:sz w:val="28"/>
        </w:rPr>
        <w:t>дата рождения,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удостоверения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 -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Родственные отношения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., </w:t>
      </w:r>
      <w:r>
        <w:rPr>
          <w:rFonts w:ascii="Times New Roman"/>
          <w:b w:val="false"/>
          <w:i/>
          <w:color w:val="000000"/>
          <w:sz w:val="28"/>
        </w:rPr>
        <w:t>дата рождения,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удостоверения личности, дата выдачи,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 по адресу__________________ с ________________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указать дату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Квартира принадлежит на праве собственности (или относится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жилищному фонду)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указать ф.и.о. владельца квартиры или нанимателя,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родственные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документы согласно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граждан,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жилище из государственного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исполнительном органе города Алматы»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764"/>
        <w:gridCol w:w="1211"/>
        <w:gridCol w:w="1452"/>
        <w:gridCol w:w="1673"/>
        <w:gridCol w:w="1561"/>
        <w:gridCol w:w="1577"/>
        <w:gridCol w:w="1578"/>
        <w:gridCol w:w="148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дей- ствия (хода, потока, работ)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 нование струк- турно- функци- ональ- ных единиц (далее – СФЕ)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 спек- тор ЦОНа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 управ- ления жилья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 ник управ- ления либо замес- титель началь- ника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 управ- ления жилья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учета, рас- преде- ления жилищ управ- ления жилья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 чаль- ник управ- ления либо замес- титель на- чаль- ника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 алист отдела доку- мента- цион- ного обес- пече- ния управ- ления жилья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нование дей- ствия (про- цесса, проце- дуры, опера- ции) и их опи- сание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заяв- ления и до- ку- мен- 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заяв- ления и до- кумен- тов из ЦОНа, реги- стра- ция в базе входя- щей кор- рес- пон- ден- ции, пере- дача на визи- рова- ние на- чаль- нику (заме- стите- лю на- чаль- ника)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 вание заявле- ния, переда- ча в отдел доку- мента- цион- ного обеспе- чения для испол- нения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 дача заяв- ления и доку- ментов на рас- смот- рение испол- нителю отдела учета, рас- преде- ления жилищ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 смот- рение доку- ментов испол- ните- лем, подго- товка справ- ки на жилищ- ную комис- сию, в случае неком- плект- ности доку- ментов – воз- врат в ЦОН; подго- товка проек- та прото- кола комис- сии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 сание письма (уве- домле- ния) о поста- новке на учет либо отказ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 шения (дан- ные, доку- мент, органи- зацион- но-рас- поряди- тельное реше- ние)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Выда- ча рас- писки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Подго- товка письма (уве- домле- ния) о поста- новке на учет либо отказ на осно- вании реше- ния жилищ- ной комис- сии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 правка письма (уве- домле- ния) в ЦОН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 нения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 (с пере- дачей доку- мен- тов в упра- вле- ние жилья)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кален- дарных дней (с пере- дачей доку- ментов в ЦОН)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 щего дейст- вия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4240"/>
        <w:gridCol w:w="4489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документационного обеспечения управления жилья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учета и распределения управления жилья 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либо первый заместитель начальника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документов из ЦОНа, регистрация в базе входящей корреспонденции, передача на визирование начальнику (заместителю) управления, передача исполнителю 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 документов и передача в отдел документационного обеспечения на исполнение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 и документов, проверка комплектности, подготовка проекта письма о возврате документов в случае некомплектности, подготовка справки на жилищную комиссию по постановке (отказе)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на рассмотрение жилищной комиссии, подготовка проекта протокола комиссии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протокола заседания жилищной комиссии, подпись письма (уведомления) о постановке (отказе в постановке) либо на возврат документов по некомплектности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в базе входящей корреспонденции, передача в ЦОНы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письма (уведомления) о постановке (отказе в постановке) либо на возврат документов по некомплектности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 или жилище,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арендованном местным исполнительным органом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частном жилищном фонде в местном исполнительном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органе города Алматы»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69469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