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5af8" w14:textId="6f85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субсидируемых видов удобрений и гербицидов, а также нормативов субсидий на удешевление стоимости удобрений (за исключением органических) и стоимости затрат на обработку сельскохозяйственных культур гебрицидами, произведенными (формулированными) отечественными производителями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марта 2012 года N 68. Зарегистрировано Департаментом юстиции Северо-Казахстанской области 20 марта 2012 года N 1798.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Северо-Казахстанской области от 13.08.2012 </w:t>
      </w:r>
      <w:r>
        <w:rPr>
          <w:rFonts w:ascii="Times New Roman"/>
          <w:b w:val="false"/>
          <w:i w:val="false"/>
          <w:color w:val="ff0000"/>
          <w:sz w:val="28"/>
        </w:rPr>
        <w:t>N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субсидируемые виды удобрений и гербицидов, а также нормативы субсидий на удешевление стоимости удобрений (за исключением органических) и стоимости затрат на обработку сельскохозяйственных культур гербицидами, произведенными (формулированными) отечественными производителями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1 тонну (литр, килограмм) удобрений, реализованных производителями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1 тонну (литр, килограмм) удобрений, приобретенных у поставщика удобрений и (или) у иностранных производителей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1 килограмм (литр)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 реализованных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621"/>
        <w:gridCol w:w="1349"/>
        <w:gridCol w:w="1851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удешевления стоимости 1 тонны (литра, килограмма) удобрений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 удобрений, реализованных производителями,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(N-10 %:P2О5-46 %)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(P2О5-19 %)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(N-18 %: P2О5-18 %: S-17 %)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(P2О5-17 %)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(К2О-42 %; KCL-65 %)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(К2О-53 %)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(P2О5-15 %)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"Биобарс"( N-10 %; Р2О5-3,3% К2О-10 %; СаО-0,3 %; Fe2O3-0,3 %)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обогащенный (N-10 %: P2О5-44 %, биопрепараты 0,4 %)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обогащенный (N-45 %, биопрепараты 0,4 %)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 аммиачная обогащенная (N-32 %, биопрепараты 0,4 %)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обогащенный (N-21 %, биопрепараты 0,2 %)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хлорид 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гащенный (К2О-58 % , биопрепараты 0,4 %)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гащенный (P2О5-21,5 %)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 приобретенных у поставщика удобрений и (или) у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8161"/>
        <w:gridCol w:w="1227"/>
        <w:gridCol w:w="2658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 (литра, килограмма)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тонну (литр, килограмм) удобрений, приобретенных у поставщика удобрений и (или) у иностранных производителей удобрений,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(N-15 %: P2О5-15 %: К2О -15 %)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N-28 %: P2О5-1 %)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(N-12 %: P2О5-24 %) (Са:Мg:S)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азотно-фосфорно-калийное удобрение NPK-20:20:20+ТЕ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Марганцевый комплекс натрия (Мп chelated: 1.3 % min 13.1 % (C10H12N2O8MnNa2)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Медный комплекс натрия (EDTA CuNa2O8СuNA2)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aнгидрат (MgSo4)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килограмм (литр) гербицидов,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15"/>
        <w:gridCol w:w="1679"/>
        <w:gridCol w:w="2706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 (литра)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килограмм (литр) гербицидов, приобретенных у поставщиков гербицидов,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Диамин,72 % водный раствор (диметиламинная соль 2,4 –Д)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концентрат эмульсии. (феноксапроп-п-этил, 120 г/л+фенклоразол-этил (антидот), 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концентрат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2,4-Д, 357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36 %,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75 % водно-диспергируемые гранулы 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 72 % водный раствор (2,4-Д диметиламинная соль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10 % концентрат эмульсии (феноксапроп-п-этил, 100 г/л+фенклоразол-этил (антидот), 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 40 % концентрат эмульсии (хлорсульфурон+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малолетучие эфиры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(2-этиленгексиловый эфир 2,4-Д кислоты, 420 г/л+2-этилгексиловый эфир дикамбы 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Зенитконцентрат коллоидного раствора (2-этиленгексиловый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концентрат эмульсии (феноксапроп-п-этил, 140 г/л+клоквинтоцет-мексил,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10 % концентрат эмульсии (феноксапроп-п-этил, 100 г/л фенхлоразол-этил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концентрат эмульсии (2-этилгексиловый эфир 2,4-Д кислоты,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(феноксапроп-п-этил, 140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72 % водный раствор (диметиламинная соль 2,4–Д)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