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5d43" w14:textId="80d5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 мая 2012 года N 129 "Об установлении перечня приоритетных сельсохозяйственных культур и нормативов субсидий на удешевление стоимости горюче-смазочных материалов и других товарно-материалных ценностей, необходимых для проведения весенне-полевых и уборочных работ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июля 2012 года N 205. Зарегистрировано Департаментом юстиции Северо-Казахстанской области 28 августа 2012 года N 1811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2012 года № 604 «О внесении изменения в постановление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«Об установлении перечня приоритетных сельскохозяйственных культур и нормативов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2012 год» от 2 мая 2012 года № 129 (опубликовано 9 мая 2012 года в газетах № 54 «Солтүстік Қазақстан», № 53 «Северный Казахстан», зарегистрировано в Реестре государственной регистрации нормативных правовых актов за № 1801)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мая 2012 года № 129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804"/>
        <w:gridCol w:w="2440"/>
      </w:tblGrid>
      <w:tr>
        <w:trPr>
          <w:trHeight w:val="11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(базовая норма субсидий)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зернобобовые, возделываемые с соблюдением зональных научно-обоснованных агротехнологий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бахчевые, возделываемые с применением систем капельного орошения промышленного образца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(на один культурооборот)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с применением систем капельного орошения промышленного образца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