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b998" w14:textId="007b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26 ноября 2010 года N 326 "Об установлении квоты рабочих мест для отдельных категорий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августа 2012 года N 207. Зарегистрировано Департаментом юстиции Северо-Казахстанской области 4 сентября 2012 года N 1817. Утратило силу постановлением акимата Северо-Казахстанской области от 26 мая 2016 года N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N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квоты рабочих мест для отдельных категорий граждан" от 26 ноября 2010 года № 326 (зарегистрировано в Реестре государственной регистрации нормативных правовых актов за № 1764, опубликовано в газетах "Солтүстік Қазақстан" от 25 декабря 2010 года № 156, "Северный Казахстан" от 25 декабря 2010 года № 156)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работодателям области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общей численности рабочих мест.".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