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f879" w14:textId="4baf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области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ноября 2012 года N 328. Зарегистрировано Департаментом юстиции Северо-Казахстанской области 26 декабря 2012 года N 2035. Утратило силу постановлением акимата Северо-Казахстанской области от 27 мая 2013 года N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Северо-Казахстанской области от 27.05.2013 N 168</w:t>
      </w:r>
    </w:p>
    <w:bookmarkStart w:name="z10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электронной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лицензии, переоформление, выдача дубликатов лицензии на осуществление деятельности по производству (формуляции) пестицидов (ядохимикатов)»;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электронной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лицензии, переоформление, выдача дубликатов лицензии на осуществление деятельности по реализации пестицидов (ядохимикатов)»;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электронной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электронной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лицензии, переоформление, выдача дубликатов лицензии на оказание услуг по складской деятельности с выдачей зерновых расписок»;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электронной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лицензии, переоформление, выдача дубликатов лицензии для занятия деятельностью в области ветеринарии».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Сапарова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 С. Билялов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№ 328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«Выдача лицензии, переоформление, выдача дубликатов лицензий на осуществление деятельности по производству (формуляции) пестицидов (ядохимикатов)»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местным исполнительным органом, уполномоченным в области сельского хозяйства государственным учреждением «Управление сельского хозяйства Северо-Казахстанской области» (далее – услугодатель), по адресу: 150011, Северо-Казахстанская область, город Петропавловск, улица Парковая 57 в, а также через веб-портал «электронного правительства» www.egov.kz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производству (формуляции) пестицидов (ядохимикатов)»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«Об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Структурно–функциональные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потребитель (получатель)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потребителя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Описания порядка взаимодействия в процессе оказания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 -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потребителем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осуществление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производству (формуляции) пестицидов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(ядохимикатов)»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1720"/>
        <w:gridCol w:w="1505"/>
        <w:gridCol w:w="2150"/>
        <w:gridCol w:w="1290"/>
        <w:gridCol w:w="1720"/>
        <w:gridCol w:w="1720"/>
        <w:gridCol w:w="1505"/>
        <w:gridCol w:w="1721"/>
        <w:gridCol w:w="1936"/>
        <w:gridCol w:w="1721"/>
        <w:gridCol w:w="1292"/>
      </w:tblGrid>
      <w:tr>
        <w:trPr>
          <w:trHeight w:val="67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 их описание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в интернет-браузер компью-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ЭЦП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связи с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лением 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документов в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виде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оплаты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сания) запроса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связи с не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дением 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ЭЦП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 запрос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ЭЦП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 заявление (запроса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) в ИС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 и обработка запроса в ИС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ИС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(элек-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зия)</w:t>
            </w:r>
          </w:p>
        </w:tc>
      </w:tr>
      <w:tr>
        <w:trPr>
          <w:trHeight w:val="169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документ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но–рас-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лены данные в интернет-браузер компью-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ЭЦП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об отказе в связи с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поля заявления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танция об оплате услуги сфор-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 ПШЭП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оплаты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Выбрана ЭЦП для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сания) запроса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об отказе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Запрос, 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санный ЭЦП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(уни-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кальный) номер запроса в ИС ГБД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и статусы по заявлению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отказе, 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санный ЭЦП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ГО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</w:t>
            </w:r>
          </w:p>
        </w:tc>
      </w:tr>
      <w:tr>
        <w:trPr>
          <w:trHeight w:val="30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 (выдача дублика-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течении 2 рабочих дней)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82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теля; 3–если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прошла успешно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тил, 6 – если 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ЭЦП ошибка, 9 – если ЭЦП без ошибки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дателем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кационным 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 и 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 для выдачи лицензии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2105"/>
        <w:gridCol w:w="2105"/>
        <w:gridCol w:w="1473"/>
        <w:gridCol w:w="1684"/>
        <w:gridCol w:w="2105"/>
        <w:gridCol w:w="2105"/>
        <w:gridCol w:w="2527"/>
        <w:gridCol w:w="2527"/>
        <w:gridCol w:w="1685"/>
      </w:tblGrid>
      <w:tr>
        <w:trPr>
          <w:trHeight w:val="675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795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 их описание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на 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связи с имеющими нарушениями в данных сотрудника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 услуги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запроса на проверку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ФЛ, 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 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получения данных в связи с 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ФЛ/ГБД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лением документов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и обработка услуги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услуге в связи с нарушениями в данных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тронный документ (элек-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тронная лицензия</w:t>
            </w:r>
          </w:p>
        </w:tc>
      </w:tr>
      <w:tr>
        <w:trPr>
          <w:trHeight w:val="1695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(данные, документ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зационно–распо-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Пройдена или не пройдена 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на 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 в 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связи с имеющими нарушени-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 данных сотрудника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Сделан выбор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вующей услуги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проверку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в ГБД ФЛ, 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 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получения данных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ФЛ/ГБД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форма запроса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 электронный документ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и обработка услуги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 в запрашивае-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услуге в связи с нарушениями в данных потребителя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тронная лицензия</w:t>
            </w:r>
          </w:p>
        </w:tc>
      </w:tr>
      <w:tr>
        <w:trPr>
          <w:trHeight w:val="30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 (выдача дубликатов в течении 2 рабочих дней)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282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 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данных логина и пароля сотрудника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бителя; 5–если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прошла успешно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отсутствуют данные по запросу, 9 – если данные по запросу найдены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осуществление деятельности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(формуляции) пестицидов (ядохимикатов)»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2484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осуществление деятельности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(формуляции) пестицидов (ядохимикатов)»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2012года № 328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«Выдача лицензии, переоформление, выдача дубликатов лицензии на осуществление деятельности по реализации пестицидов (ядохимикатов)»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местным исполнительным органом, уполномоченным в области сельского хозяйства государственным учреждением «Управление сельского хозяйства Северо-Казахстанской области» (далее – услугодатель), по адресу: 150011, Северо-Казахстанская область, город Петропавловск, улица Парковая 57 в, а также через веб-портал «электронного правительства» www.egov.kz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реализации пестицидов (ядохимикатов)» (далее – услуга), утвержденного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31 августа 2012 года № 1108 «Об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Структурно–функциональные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потребитель (получатель)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потребителя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Описания порядка взаимодействия в процессе оказания электронной государственной услуги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 -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потребителем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дубликата лицензии на осуществление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реализации пестицидов (ядохимикатов)»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1720"/>
        <w:gridCol w:w="1505"/>
        <w:gridCol w:w="1720"/>
        <w:gridCol w:w="1720"/>
        <w:gridCol w:w="1720"/>
        <w:gridCol w:w="1935"/>
        <w:gridCol w:w="1721"/>
        <w:gridCol w:w="1721"/>
        <w:gridCol w:w="1936"/>
        <w:gridCol w:w="1291"/>
        <w:gridCol w:w="1291"/>
      </w:tblGrid>
      <w:tr>
        <w:trPr>
          <w:trHeight w:val="67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 их описание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в интернет-браузер компью-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ЭЦП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связи с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данные запроса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лением 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тронном виде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оплаты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сания) запроса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связи с не подтвер-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ждением 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ЭЦП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 запрос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ЭЦП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 заявление (запроса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) в ИС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 и обработка запроса в ИС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отказе в связи с 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в ИС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(элек-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зия)</w:t>
            </w:r>
          </w:p>
        </w:tc>
      </w:tr>
      <w:tr>
        <w:trPr>
          <w:trHeight w:val="169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(данные, документ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но–рас-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лены данные в интернет-браузер компью-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ЭЦП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связи с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ненные поля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 оплате услуги. сформи-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рованная ПШЭП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оплаты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Выбрана ЭЦП для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сания) запроса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Запрос, 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санный ЭЦП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трационный (уникаль-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 номер запроса в ИС ГБД «Е-лицензирование» и статусы по заявлению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зе, 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санный ЭЦП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ГО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</w:t>
            </w:r>
          </w:p>
        </w:tc>
      </w:tr>
      <w:tr>
        <w:trPr>
          <w:trHeight w:val="30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 (выдача дублика-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течении 2 рабочих дней)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82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теля; 3–если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прошла успешно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ЭЦП ошибка, 9 – если ЭЦП без ошибки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дателем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кационным 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 и основани-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 для выдачи лицензии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1666"/>
        <w:gridCol w:w="2083"/>
        <w:gridCol w:w="1458"/>
        <w:gridCol w:w="1250"/>
        <w:gridCol w:w="1875"/>
        <w:gridCol w:w="2292"/>
        <w:gridCol w:w="2500"/>
        <w:gridCol w:w="2500"/>
        <w:gridCol w:w="2293"/>
      </w:tblGrid>
      <w:tr>
        <w:trPr>
          <w:trHeight w:val="675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ГБД ЮЛ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795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 на ИС ГБД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связи с имеющими нарушениями в данных сотрудника 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 услуги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на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верку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в ГБД ФЛ, ГБД ЮЛ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сообщения о 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получения данных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ФЛ/ГБД ЮЛ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документов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и обработка услуги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услуге в связи с нарушениями в данных потребителя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лицензия</w:t>
            </w:r>
          </w:p>
        </w:tc>
      </w:tr>
      <w:tr>
        <w:trPr>
          <w:trHeight w:val="1695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Пройдена или не пройдена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га ИС ГБД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 в 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связи с имеющими нарушени-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 данных сотрудника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Сделан выбор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вующей услуги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верку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в ГБД ФЛ, ГБД ЮЛ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 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получения данных в связи с 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ФЛ/ГБД ЮЛ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Заполненнаяформа запроса с прикреплен-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документами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документ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и обработка услуги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 в запрашивае-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услуге в связи с нарушениями в данных потребителя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 (выдача дубликатов в течении 2 рабочих дней)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282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 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данных логина и пароля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 если есть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ля; 5–если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прошла успеш-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отсутствуют данные по запросу, 9 – если данные по запросу найдены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дубликата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деятельности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пестицидов (ядохимикатов)»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62484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осуществление деятельности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пестицидов (ядохимикатов)»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№328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местным исполнительным органом, уполномоченным в области сельского хозяйства государственным учреждением «Управление сельского хозяйства Северо-Казахстанской области» (далее – услугодатель), по адресу: 150011, Северо-Казахстанская область, город Петропавловск, улица Парковая 57 в, а также через веб-портал «электронного правительства» www.egov.kz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«Об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Структурно–функциональные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потребитель (получатель)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потребителя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Описания порядка взаимодействия в процессе оказания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 -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потребителем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применению пестицидов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(ядохимикатов) аэрозольным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фумигационным способами»</w:t>
      </w:r>
    </w:p>
    <w:bookmarkEnd w:id="48"/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1684"/>
        <w:gridCol w:w="1473"/>
        <w:gridCol w:w="2316"/>
        <w:gridCol w:w="1473"/>
        <w:gridCol w:w="1895"/>
        <w:gridCol w:w="1684"/>
        <w:gridCol w:w="1474"/>
        <w:gridCol w:w="1895"/>
        <w:gridCol w:w="1474"/>
        <w:gridCol w:w="1474"/>
        <w:gridCol w:w="1264"/>
      </w:tblGrid>
      <w:tr>
        <w:trPr>
          <w:trHeight w:val="67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операции) и их описание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в интернет-браузер компью-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ЭЦП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связи с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необходимых документов в электронном виде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оплаты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сания) запроса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связи с не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тверждением 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ЭЦП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 запрос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ЭЦП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бителя) в ИС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 и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запроса в ИС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в ИС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(элек-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зия)</w:t>
            </w:r>
          </w:p>
        </w:tc>
      </w:tr>
      <w:tr>
        <w:trPr>
          <w:trHeight w:val="169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документ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зационно–распоря-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лены данные в интернет-браузер компью-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ЭЦП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об отказе в связи с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Заполненные поля заявления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документами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 оплате услуги. сформи-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ПШЭП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оплаты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Выбрана ЭЦП для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сания) запроса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об отказе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Запрос,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ЭЦП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 (уни-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 номер запроса в ИС ГБД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 и статусы по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отказе, 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санный ЭЦП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ГО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</w:t>
            </w:r>
          </w:p>
        </w:tc>
      </w:tr>
      <w:tr>
        <w:trPr>
          <w:trHeight w:val="30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 (выдача дубли-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катов в течении 2 рабочих дней)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82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действия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теля; 3–если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прошла успешно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тил, 6 – если оплатил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ЭЦП ошибка, 9 – если ЭЦП без ошибки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дателем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онным 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ваниям и 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 для выдачи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bookmarkStart w:name="z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Таблица2.Описание действий СФЕ через услугодател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2105"/>
        <w:gridCol w:w="1684"/>
        <w:gridCol w:w="1894"/>
        <w:gridCol w:w="1684"/>
        <w:gridCol w:w="2105"/>
        <w:gridCol w:w="1684"/>
        <w:gridCol w:w="2527"/>
        <w:gridCol w:w="2527"/>
        <w:gridCol w:w="1685"/>
      </w:tblGrid>
      <w:tr>
        <w:trPr>
          <w:trHeight w:val="675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795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на 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услуги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запроса на проверку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ФЛ, 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 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получения данных в связи с отсутстви-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ФЛ/ГБД ЮЛ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 запроса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и обработка услуги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услуге в связи с нарушениями в данных потребителя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тронный документ (элек-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тронная лицензия</w:t>
            </w:r>
          </w:p>
        </w:tc>
      </w:tr>
      <w:tr>
        <w:trPr>
          <w:trHeight w:val="1695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Пройдена или не пройдена 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га 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в связи с имеющими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Сделан выбор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ствующей услуги 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проверку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ФЛ, 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 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получения данных в связи с 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 данных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 ГБД ФЛ/ГБД ЮЛ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ненная форма запроса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 электронный документ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и обработка услуги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 в запрашивае-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услуге в связи с нарушениями в данных потребителя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тронная лицензия</w:t>
            </w:r>
          </w:p>
        </w:tc>
      </w:tr>
      <w:tr>
        <w:trPr>
          <w:trHeight w:val="30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 (выдача дубликатов в течении 2 рабочих дней)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282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 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данных логина и пароля сотрудника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теля; 5–если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прошла успешно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отсутствуют данные по запросу, 9 – если данные по запросу найдены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осуществление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применению пестицидов (ядохимикатов)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аэрозольным и фумигационным способами»</w:t>
      </w:r>
    </w:p>
    <w:bookmarkEnd w:id="53"/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"/>
    <w:bookmarkStart w:name="z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62484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осуществление деятельности по применению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пестицидов (ядохимикатов) аэрозольным и фумигационным способами»</w:t>
      </w:r>
    </w:p>
    <w:bookmarkEnd w:id="58"/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№ 328</w:t>
      </w:r>
    </w:p>
    <w:bookmarkEnd w:id="61"/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местным исполнительным органом, уполномоченным в области сельского хозяйства государственным учреждением «Управление сельского хозяйства Северо-Казахстанской области» (далее – услугодатель), по адресу: 150011, Северо-Казахстанская область, город Петропавловск, улица Парковая 57 в, а также через веб-портал «электронного правительства» www.egov.kz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«Об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Структурно–функциональные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потребитель (получатель)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End w:id="63"/>
    <w:bookmarkStart w:name="z6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потребителя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65"/>
    <w:bookmarkStart w:name="z6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Описания порядка взаимодействия в процессе оказания электронной государственной услуги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 -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потребителем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 у лица, которому выдается электронная лицензия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 лицензии на оказание услуг по складской деятельности с выдачей зерновых расписок»</w:t>
      </w:r>
    </w:p>
    <w:bookmarkEnd w:id="68"/>
    <w:bookmarkStart w:name="z7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1684"/>
        <w:gridCol w:w="1473"/>
        <w:gridCol w:w="2316"/>
        <w:gridCol w:w="1473"/>
        <w:gridCol w:w="1895"/>
        <w:gridCol w:w="1684"/>
        <w:gridCol w:w="1474"/>
        <w:gridCol w:w="1895"/>
        <w:gridCol w:w="1474"/>
        <w:gridCol w:w="1474"/>
        <w:gridCol w:w="1264"/>
      </w:tblGrid>
      <w:tr>
        <w:trPr>
          <w:trHeight w:val="67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операции) и их описание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в интернет-браузер компью-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ЭЦП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связи с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необходимых документов в электронном виде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оплаты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сания) запроса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связи с не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тверждением 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ЭЦП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 запрос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ЭЦП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бителя) в ИС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 и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запроса в ИС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в ИС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(элек-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зия)</w:t>
            </w:r>
          </w:p>
        </w:tc>
      </w:tr>
      <w:tr>
        <w:trPr>
          <w:trHeight w:val="169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документ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зационно–распоря-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лены данные в интернет-браузер компью-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ЭЦП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об отказе в связи с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Заполненные поля заявления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документами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 оплате услуги. сформи-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ПШЭП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оплаты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Выбрана ЭЦП для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сания) запроса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об отказе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Запрос,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ЭЦП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 (уни-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 номер запроса в ИС ГБД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 и статусы по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отказе, 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санный ЭЦП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ГО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</w:t>
            </w:r>
          </w:p>
        </w:tc>
      </w:tr>
      <w:tr>
        <w:trPr>
          <w:trHeight w:val="30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 (выдача дубли-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катов в течении 2 рабочих дней)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82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действия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теля; 3–если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прошла успешно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тил, 6 – если оплатил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ЭЦП ошибка, 9 – если ЭЦП без ошибки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дателем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онным 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ваниям и 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 для выдачи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0"/>
    <w:bookmarkStart w:name="z7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Таблица2.Описание действий СФЕ через услугодател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2105"/>
        <w:gridCol w:w="1684"/>
        <w:gridCol w:w="1894"/>
        <w:gridCol w:w="1684"/>
        <w:gridCol w:w="2105"/>
        <w:gridCol w:w="1684"/>
        <w:gridCol w:w="2527"/>
        <w:gridCol w:w="2527"/>
        <w:gridCol w:w="1685"/>
      </w:tblGrid>
      <w:tr>
        <w:trPr>
          <w:trHeight w:val="675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795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на 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услуги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запроса на проверку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ФЛ, 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 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получения данных в связи с отсутстви-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ФЛ/ГБД ЮЛ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 запроса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и обработка услуги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услуге в связи с нарушениями в данных потребителя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тронный документ (элек-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тронная лицензия</w:t>
            </w:r>
          </w:p>
        </w:tc>
      </w:tr>
      <w:tr>
        <w:trPr>
          <w:trHeight w:val="1695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Пройдена или не пройдена 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га 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в связи с имеющими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Сделан выбор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ствующей услуги 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проверку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ФЛ, 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 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получения данных в связи с 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 данных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 ГБД ФЛ/ГБД ЮЛ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ненная форма запроса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 электронный документ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и обработка услуги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 в запрашивае-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услуге в связи с нарушениями в данных потребителя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тронная лицензия</w:t>
            </w:r>
          </w:p>
        </w:tc>
      </w:tr>
      <w:tr>
        <w:trPr>
          <w:trHeight w:val="30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 (выдача дубликатов в течении 2 рабочих дней)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282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 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данных логина и пароля сотрудника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теля; 5–если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прошла успешно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отсутствуют данные по запросу, 9 – если данные по запросу найдены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 лицензии на оказание услуг по складской деятельности с выдачей зерновых расписок»</w:t>
      </w:r>
    </w:p>
    <w:bookmarkEnd w:id="73"/>
    <w:bookmarkStart w:name="z7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"/>
    <w:bookmarkStart w:name="z7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2484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 лицензии на оказание услуг по складской деятельности с выдачей зерновых расписок»</w:t>
      </w:r>
    </w:p>
    <w:bookmarkEnd w:id="78"/>
    <w:bookmarkStart w:name="z8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№328</w:t>
      </w:r>
    </w:p>
    <w:bookmarkEnd w:id="81"/>
    <w:bookmarkStart w:name="z8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«Выдача лицензии,</w:t>
      </w:r>
      <w:r>
        <w:br/>
      </w:r>
      <w:r>
        <w:rPr>
          <w:rFonts w:ascii="Times New Roman"/>
          <w:b/>
          <w:i w:val="false"/>
          <w:color w:val="000000"/>
        </w:rPr>
        <w:t>
переоформление, выдача дубликатов лицензии для занятия</w:t>
      </w:r>
      <w:r>
        <w:br/>
      </w:r>
      <w:r>
        <w:rPr>
          <w:rFonts w:ascii="Times New Roman"/>
          <w:b/>
          <w:i w:val="false"/>
          <w:color w:val="000000"/>
        </w:rPr>
        <w:t>
деятельностью в области ветеринарии»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местным исполнительным органом, уполномоченным в области сельского хозяйства государственным учреждением «Управление сельского хозяйства Северо-Казахстанской области» (далее – услугодатель), по адресу: 150011, Северо-Казахстанская область, город Петропавловск, улица Парковая 57 в, а также через веб-портал «электронного правительства» www.egov.kz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для занятия деятельностью в области ветеринарии»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«Об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Структурно–функциональные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потребитель (получатель)–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End w:id="83"/>
    <w:bookmarkStart w:name="z8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потребителя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85"/>
    <w:bookmarkStart w:name="z8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электронной государственной услуги»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 -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потребителем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для занятия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ветеринарии»</w:t>
      </w:r>
    </w:p>
    <w:bookmarkEnd w:id="88"/>
    <w:bookmarkStart w:name="z9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1684"/>
        <w:gridCol w:w="1473"/>
        <w:gridCol w:w="2316"/>
        <w:gridCol w:w="1473"/>
        <w:gridCol w:w="1895"/>
        <w:gridCol w:w="1684"/>
        <w:gridCol w:w="1474"/>
        <w:gridCol w:w="1895"/>
        <w:gridCol w:w="1474"/>
        <w:gridCol w:w="1474"/>
        <w:gridCol w:w="1264"/>
      </w:tblGrid>
      <w:tr>
        <w:trPr>
          <w:trHeight w:val="67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операции) и их описание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в интернет-браузер компью-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ЭЦП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связи с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необходимых документов в электронном виде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оплаты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сания) запроса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связи с не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тверждением 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ЭЦП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 запрос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ЭЦП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бителя) в ИС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 и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запроса в ИС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в ИС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(элек-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зия)</w:t>
            </w:r>
          </w:p>
        </w:tc>
      </w:tr>
      <w:tr>
        <w:trPr>
          <w:trHeight w:val="169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документ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зационно–распоря-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лены данные в интернет-браузер компью-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ЭЦП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об отказе в связи с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Заполненные поля заявления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документами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 оплате услуги. сформи-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ПШЭП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оплаты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Выбрана ЭЦП для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сания) запроса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об отказе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Запрос,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ЭЦП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 (уни-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 номер запроса в ИС ГБД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 и статусы по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отказе, 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санный ЭЦП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ГО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</w:t>
            </w:r>
          </w:p>
        </w:tc>
      </w:tr>
      <w:tr>
        <w:trPr>
          <w:trHeight w:val="30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 (выдача дубли-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катов в течении 2 рабочих дней)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82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действия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теля; 3–если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прошла успешно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тил, 6 – если оплатил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ЭЦП ошибка, 9 – если ЭЦП без ошибки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дателем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онным 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ваниям и 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 для выдачи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Таблица2. Описание действий СФЕ через услугодател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2105"/>
        <w:gridCol w:w="1684"/>
        <w:gridCol w:w="1894"/>
        <w:gridCol w:w="1684"/>
        <w:gridCol w:w="2105"/>
        <w:gridCol w:w="1684"/>
        <w:gridCol w:w="2527"/>
        <w:gridCol w:w="2527"/>
        <w:gridCol w:w="1685"/>
      </w:tblGrid>
      <w:tr>
        <w:trPr>
          <w:trHeight w:val="675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795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на 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услуги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запроса на проверку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ФЛ, 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 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получения данных в связи с отсутстви-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ФЛ/ГБД ЮЛ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 запроса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и обработка услуги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услуге в связи с нарушениями в данных потребителя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тронный документ (элек-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тронная лицензия</w:t>
            </w:r>
          </w:p>
        </w:tc>
      </w:tr>
      <w:tr>
        <w:trPr>
          <w:trHeight w:val="1695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Пройдена или не пройдена 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га 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в связи с имеющими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Сделан выбор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ствующей услуги 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проверку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ФЛ, ГБД ЮЛ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 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получения данных в связи с 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 данных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 ГБД ФЛ/ГБД ЮЛ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ненная форма запроса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 электронный документ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и обработка услуги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 в запрашивае-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услуге в связи с нарушениями в данных потребителя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тронная лицензия</w:t>
            </w:r>
          </w:p>
        </w:tc>
      </w:tr>
      <w:tr>
        <w:trPr>
          <w:trHeight w:val="30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 (выдача дубликатов в течении 2 рабочих дней)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282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зирование» 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данных логина и пароля сотрудника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теля; 5–если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прошла успешно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 отсутствуют данные по запросу, 9 – если данные по запросу найдены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для занятия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ветеринарии»</w:t>
      </w:r>
    </w:p>
    <w:bookmarkEnd w:id="92"/>
    <w:bookmarkStart w:name="z9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5"/>
    <w:bookmarkStart w:name="z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62484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для занятия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ветеринарии»</w:t>
      </w:r>
    </w:p>
    <w:bookmarkEnd w:id="97"/>
    <w:bookmarkStart w:name="z9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