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4a8e" w14:textId="549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декабря 2012 года N 396. Зарегистрировано Департаментом юстиции Северо-Казахстанской области 25 января 2013 года N 2119. Утратило силу постановлением акимата Северо-Казахстанской области от 27 мая 2013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Северо-Казахстанской области от 27.05.2013 N 168</w:t>
      </w:r>
    </w:p>
    <w:bookmarkStart w:name="z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«O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396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деятельность по сбору (заготовке), хранению, переработке и реализации лома и отходов цветных и черных металлов» (далее - услуга)оказывается государственным учреждением «Управление предпринимательства и промышленности Северо-Казахстанской области (далее – услугодатель), а также через веб-портал «электронного правительства» www.egov.kz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металлов»,утвержденного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 - лицо, которому оказывается электронная государственная услуга(далее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услогодателя по оказанию электронной государственной услуги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«Е-лицензирование»подлинности данных о зарегистрированном сотруднике услугодателячерез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получателем магнитном носителе в формате AdobeAcrobat.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сбору (заготовке), хранению,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лома и отходов «цветных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1113"/>
        <w:gridCol w:w="973"/>
        <w:gridCol w:w="973"/>
        <w:gridCol w:w="974"/>
        <w:gridCol w:w="696"/>
        <w:gridCol w:w="1113"/>
        <w:gridCol w:w="1113"/>
        <w:gridCol w:w="1113"/>
        <w:gridCol w:w="1113"/>
        <w:gridCol w:w="1114"/>
        <w:gridCol w:w="974"/>
        <w:gridCol w:w="1394"/>
      </w:tblGrid>
      <w:tr>
        <w:trPr>
          <w:trHeight w:val="6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 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«Е-лицензирование»</w:t>
            </w:r>
          </w:p>
        </w:tc>
      </w:tr>
      <w:tr>
        <w:trPr>
          <w:trHeight w:val="7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 (про-цес-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ации) и их 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 компьютера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сви-детельства ЭЦП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имеющимисянарушениями в данных получателя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прикреплением необходимых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виде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связи с отсу-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связи с не подт-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ием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ЭЦП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ЭЦП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(зап-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связи с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(Элект-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мент)</w:t>
            </w:r>
          </w:p>
        </w:tc>
      </w:tr>
      <w:tr>
        <w:trPr>
          <w:trHeight w:val="16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 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действия.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 номе-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зия,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мленная лиценз-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ия, 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 лиценз-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ля; 3–если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не 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8 –если ЭЦП без ошиб-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треб-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и 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 для выда-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 лице-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1227"/>
        <w:gridCol w:w="1090"/>
        <w:gridCol w:w="1090"/>
        <w:gridCol w:w="1227"/>
        <w:gridCol w:w="954"/>
        <w:gridCol w:w="1227"/>
        <w:gridCol w:w="1363"/>
        <w:gridCol w:w="1500"/>
        <w:gridCol w:w="1500"/>
        <w:gridCol w:w="1500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 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 ШЭП в ГБД ЮЛ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одатель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уется на ИС ГБД «Е-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связи с имеющимися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шениями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дником услугодателя услуги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на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ГБД ЮЛ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формы запроса с прикре-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плением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 и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услуги в 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услуге в связи с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 ИС ГБД «Е-лицензиро-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вание»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 (Элек-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мент)</w:t>
            </w:r>
          </w:p>
        </w:tc>
      </w:tr>
      <w:tr>
        <w:trPr>
          <w:trHeight w:val="16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 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формировании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в системе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ронная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зия, перео-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 лиценз-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ия, 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 лиценз-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</w:t>
            </w:r>
          </w:p>
        </w:tc>
      </w:tr>
      <w:tr>
        <w:trPr>
          <w:trHeight w:val="30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 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сотр-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ля; 6–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авторизация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ГБД«Е-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ние»от-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уют данные по запросу, 9 –если данные по запросу найдены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сбору (заготовке), хранению,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лома и отходов «цветных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сбору (заготовке), хранению,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реализации лома и отходов «цветных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