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fcb4f" w14:textId="c0fcb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сроков предоставления заявки на включение в список получателей субсидий и оптимальные сроки сева приоритетных сельскохозяйственных культур в 2012 году в городе Петропавловске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13 апреля 2012 года N 631. Зарегистрировано Департаментом юстиции Северо-Казахстанской области 7 мая 2012 года N 13-1-216. Утратило силу - постановлением акимата города Петропавловска Северо-Казахстанской области от 21 января 2013 года N 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города Петропавловска Северо-Казахстанской области от 21.01.2013 N 75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38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«О нормативных правовых актах», 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из местных бюджетов на повышение урожайности и качества продукции растениеводства, утвержденных Постановлением Правительства Республики Казахстан от 4 марта 2011 года № 221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постановления акимата города Петропавловска Северо-Казахстанской области от 23.07.2012 </w:t>
      </w:r>
      <w:r>
        <w:rPr>
          <w:rFonts w:ascii="Times New Roman"/>
          <w:b w:val="false"/>
          <w:i w:val="false"/>
          <w:color w:val="000000"/>
          <w:sz w:val="28"/>
        </w:rPr>
        <w:t>N 1398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сроки предоставления заявки на включение в список получателей субсидий и оптимальные сроки сева приоритетных сельскохозяйственных культур в 2012 году в городе Петропавловске,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города Байбактинова Н.Б.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Б. Жумабеков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Петропавловска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апреля 2012 года № 631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Сроки предоставления заявки на включение в список получателей Субсидии и оптимальные сроки сева приоритетных Сельскохозяйственных культур в 2012 году в городе Петропавловск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2993"/>
        <w:gridCol w:w="3933"/>
        <w:gridCol w:w="371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предоставле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заявки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сева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мая 2012 года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 2012 года - 18 мая 2012 года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Морковь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мая 2012 года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 2012 года - 18 мая 2012 года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Свекла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мая 2012 года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июня 2012 года - 07 июня 2012 года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Огурцы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мая 2012 года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июня 2012 года - 08 июня 2012 года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Рассада капусты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мая 2012 года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июня 2012 года - 15 июня 2012 года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