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6628" w14:textId="a086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45 сессии Петропавловского
городского маслихата от 14 декабря 2011 года N 1 "О бюджете города 
Петропавловска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3 августа 2012 года N 2. Зарегистрировано Департаментом юстиции Северо-Казахстанской области 15 августа 2012 года N 13-1-230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2012-2014 годы» от 14 декабря 2011 года № 1 (зарегистрировано в Реестре государственной регистрации нормативных правовых актов за № 13-1-210 от 16 января 2012 года, опубликовано 27 января 2012 года в газетах «Қызылжар-Нұры» № 4, «Проспект СК»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13981802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6507844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56414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449988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6967556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15606461,1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119839,9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119839,9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-2244499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2244499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788499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городском бюджете на 2012 год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398250 тысяч тенге –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47373 тысяч тенге – на реализацию Государственной программы развития образования в Республике Казахстан на 2011–2020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36873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10500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40600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124309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2208 тысяч тенге –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3201 тысяч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42812 тысяч тенге – на частичное субсидирование заработной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16045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34379 тысяч тенге – на организацию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35187 тысяч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1493000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1290000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198144 тысяч тенге – на реконструкцию сетей электроснабжения, находящихся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452185 тысяч тенге – на реконструкцию канализационных очистных сооружений (2 и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481 тысяч тенге – на проведение противоэпизоотических мероприятий.»;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бюджете города на 2012 год бюджетные кредиты из республиканского и областного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1 100 000 тысяч тенге – на проектирование, строительство и (или) приобретение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500 000 тысяч тенге – на проведение ремонта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110000 тысяч тенге – на строительство 4-х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41906 тысяч тенге - на строительство незавершенного 55 квартирного жилого дома по ул.Интернациональная, 4 "Г".»;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бюджете города на 2012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100000 тысяч тенге – на развитие, обустройство и (или) приобретение инженерно-коммуникационной инфраструктуры микрорайона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379553 тысяч тенге – на строительство двух 95-ти квартирных жилых дома в микрорайоне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20573 тысяч тенге – на реконструкцию сетей электроснабжения, находящихся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48001 тысяч тенге – на реконструкцию канализационных очистных сооружений (2 и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93383 тысяч тенге – на разработку проектно-сметной документации на завершение модернизации существующих технологических схем очистных сооружений канализации (4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24400 тысяч тенге – на разработку Плана развития схемы теплоснабжения города Петропавловска до 2030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42458 тысяч тенге – на выплату социальной помощи в рамках Программы по стимулированию рождаемости "Фонд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500 тысяч тенге – на установку противопожарной сигнализации, приобретение средств пожаротушения, услуги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859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5733 тысяч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5500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12000 тысяч тенге – на составление классификатора целевого назначения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140000 тысяч тенге - на приобретение зданий для размещения детских садов;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282679 тысяч тенге - на капитальный и средний ремонт улиц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22160 тысяч тенге - на разработку проектно-сметной документации на реконструкцию самотечного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28000 тысяч тенге - на разработку проектно-сметной документации на реконструкцию напорного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5606 тысяч тенге – на разработку проектно-сметной документации на реконструкцию водопровода по улице Алтынсарина от водопроводно-очистных сооружений до улицы Конституции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3864 тысяч тенге – на разработку проектно-сметной документации на реконструкцию водовода по улице Универсальной от улицы Осипенко до улицы 2-ая Универсальная;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11449 тысяч тенге – на разработку проектно-сметной документации на реконструкцию водовода от насосной станции 1-го подъема до водоочистных сооружений (1-я нитка) 1-я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40000 тысяч тенге - на приобретение специализированной техники для государственного коммунального предприятия "Очистные, водоотводные и водопропускные сооружения";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20000 тысяч тенге - на разработку проектно-сметной документации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10000 тысяч тенге - на разработку проектно-сметной документации на инженерно-коммуникационную инфраструктуру;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8000 тысяч тенге – на формирование уставного капитала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3000 тысячи тенге - на размещение государственного заказа на дополнительное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1041 тысяча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178 тысячи тенге - на разработку ПСД на капитальный ремонт дамб пруда-накопителя "Омутки" сточных вод»;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1448 тысячи тенге - на разработку ПСД на капитальный ремонт дамб пруда-накопителя "Биопруд"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865 тысяч тенге - на разработку ПСД на капитальный ремонт дамб пруда-накопителя "оз.Горькое"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5000 тысяч тенге - на разработку ПСД на консервацию магистрального канализационного коллектора "Северный";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66 тысяч тенге - на реконструкцию сетей водоснабжения (водовод по ул. Крепостной, водовод на территории водопроводных очистных сооружений, реконструкция водопроводных очистных сооружений) – технадзор;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291 тысяча тенге - на реконструкцию сетей водоснабжения (разводящие сети водоснабжения) – технадзор;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4095 тысяч тенге - на разработку ПСД по реконструкции водовода по ул.Алматинская от ул.Жумабаева до ул.Гоголя;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1669 тысяч тенге - на разработку ПСД по реконструкции водовода по ул.Жумабаева от ул.Попова до ул.Ульянова.»;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города на 2012 год в сумме 91048,4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Казанцев                                Л. Жолмуханова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7533"/>
        <w:gridCol w:w="25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13 981 802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6 507 844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1 391 880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767 694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194 972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1 116 519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729 983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183 127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22 163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449 988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6 967 556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6 967 556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6 967 556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15 606 461,1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257 783,5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162 837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123 958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60 638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30 712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16 250,5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53 044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6 037 271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5 940 471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3 954 009,9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1 084 868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0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19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386 368,1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748 731,8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748 731,8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58 381,8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119 805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54 406,7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7 069 755,1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5 057 355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1 981 337,6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1 543 314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1 530 294,4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2 007 029,8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126 306,3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293 958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299 762,5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273 877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696 847,4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275 398,3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37 375,9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31 368,4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6 007,5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30 579,7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56 879,5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51 090,5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39 305,6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5 035,6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97 632,4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77 608,4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66 977,8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696 673,8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696 673,8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680 183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148 592,1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91 048,4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91 048,4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39 702,7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-2 244 499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2 244 499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53"/>
        <w:gridCol w:w="7893"/>
        <w:gridCol w:w="21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4 178 174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274 983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19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131 624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131 624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3 433 329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электроснабжения, находящихся в коммунальной собственности города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канализационно-очистных сооружений (2-3 очереди)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из республиканского и областного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7953"/>
        <w:gridCol w:w="21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1 751 906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1 751 906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1 251 906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1 251 906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4-х жилых домов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незавершенного 55 квартирного жилого дома по ул.Интернациональная, 4 "г"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 г.Петропавловску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7933"/>
        <w:gridCol w:w="20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1 322 371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ID-Phone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155 729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155 729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ID-Phone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780 601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509 553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95-ти квартирных жилых дома в микрорайоне «Береке»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 микрорайона "Береке"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инженерно-коммуникационную инфраструктуру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"Омутки" сточных вод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"Биопруд" сточных вод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капитальный ремонт дамб пруда-накопителя "оз.Горькое" сточных вод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Плана развития схемы теплоснабжения города Петропавловска до 2030 года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электроснабжения, находящихся в коммунальной собственности города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самотечного коллектора "Южный"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напорного коллектора "Южный"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консервацию магистрального канализационного коллектора "Северный"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завершение модернизации существующих технологических схем очистных сооружений канализации (4 этап)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водопровода по ул.Алтынсарина от водопроводно-очистных сооружений до ул.Конституции Казахстана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по ул.Универсальной от ул.Осипенко до ул.2-ая Универсальная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от насосной станции 1-го подъема до водоочистных сооружений (1-я нитка) 1-я очередь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(водовод по ул. Крепостной, водовод на территории водопроводных очистных сооружений, реконструкция водопроводных очистных сооружений) – технадзор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(разводящие сети водоснабжения) – технадзор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 водовода по ул.Алматинская от ул.Жумабаева до ул.Гоголя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 водовода по ул.Жумабаева от ул.Попова до ул.Ульянова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составление классификатора целевого назначения земель города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улиц города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специализированной техники для ГКП "Очистные, водоотводные и водопропускные сооружения"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ветеринарной станции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453"/>
        <w:gridCol w:w="1853"/>
      </w:tblGrid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и лицам, приравненным к ним по льготам и гарантиям, на зубопротезирование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7 727,1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участников и инвалидов ВОВ, лиц, приравненных по льготам и гарантиям к участникам и инвалидам ВОВ, других категории лиц, приравненных по льготам и гарантиям к участникам войны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проезд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питание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лицам, которым назначены пенсии за особые заслуги перед Республикой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коммунальные услуги в размере 4 месячных расчетных показателей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тысяч тенге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службы «Социальное такси» по оказанию бесплатных транспортных услуг инвалидам I-II групп, детям-инвалидам до 18 лет, участникам и инвалидам Великой Отечественной войны и приравненных к ним лицам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семьям (гражданам), пострадавшим вследствие чрезвычайных ситуаций, независимо от среднедушевого дохода семьи (гражданина) в размере 70 месячных расчетных показателей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социальная помощь детям-сиротам, не имеющим собственного жилья и состоящим в очереди на получение жилья из государственного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социальная помощь неполным многодетным семьям, имеющим 4-х и более детей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