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af85" w14:textId="a56a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Аккайынского района от 9 января 2012 года N 5 "Об организации общественных работ в Аккайынском районе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5 апреля 2012 года N 98. Зарегистрировано Департаментом юстиции Северо-Казахстанской области 7 мая 2012 года N 13-2-153. Утратило силу - постановлением акимата Аккайынского района Северо-Казахстанской области от 25 декабря 2012 года N 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25.12.2012 </w:t>
      </w:r>
      <w:r>
        <w:rPr>
          <w:rFonts w:ascii="Times New Roman"/>
          <w:b w:val="false"/>
          <w:i w:val="false"/>
          <w:color w:val="ff0000"/>
          <w:sz w:val="28"/>
        </w:rPr>
        <w:t>N 334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организации общественных работ на 2012 год» от 9 января 2012 года № 5 (зарегистрировано в Реестре государственной регистрации нормативных правовых актов от 27 января 2012 году № 13-2-146, опубликовано в районных газетах «Аккайын» от 2 февраля 2012 года № 7, «Колос» от 2 февраля 2012 года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2012 года № 98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2012 года №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104"/>
        <w:gridCol w:w="3027"/>
        <w:gridCol w:w="2556"/>
        <w:gridCol w:w="1284"/>
        <w:gridCol w:w="1719"/>
      </w:tblGrid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Смирновского сельского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животных).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территорий площади – 40000 м., возле памятников, уборка от мусора улиц, прополка сорной травы – 20000 м., обрезка деревьев – 100 шт., уборка от мусора территорий – 10000 м., вырубка веток, кустарников, побелка деревьев – 50 шт. Побелка, покраска, частичная штукатурка памятников. Чистка фонтана – 1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 2000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Аралагашского сельского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территории, посадка деревьев и разбивка цветников), сохранение и развитие лесопаркового хозяйства, зон отдыха и туризма, отлов бродячих животных.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– 38000 м., погрузка мусора – 15000 тонн. Высаживание саженцев по улицам - 400 шт., обрезка веток деревьев и кустарников – 1000 шт. Частичная побелка и покраска памятника. Уборка территории памятника от мусора – 200 м., погрузка мусора на телегу – 300 тонн. Разбивка клумб, посадка цветов, полив цветов, прополка клумб – 30 шт. Обкашивание кюветов и пустырей по улицам сел, уборка скошенной травы – 18000 м. Побелка электроопор по улицам сел - 70 шт. Уборка от мусора 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новочного павильона – 100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– 15000 м., уборка от мусора территорий улиц по кюветам на въезде в село – 3000 м., побелка деревьев – 90 шт. Посадка саженцев – 70 шт., побелка столбов – 90 шт., обкашивание кюветов по улицам сел – 10000 м., разбивка цветочных клумб – 35 шт., посадка цветов, полив саженцев, прополка клумб, обрезка деревьев – 40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350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13000 м. Покраска скамеек – 10 шт., столбов – 70 шт., обрезка деревьев – 80 шт., чистка фонтана – 1 шт., вскапывание клумб, прополка и полив клумб – 35 шт. Обкашивание травы вдоль дорог, установка забора, ремонт забора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15000 м. на телегу вручную, высаживание саженцев по улицам сел – 80 шт. Обрезка веток деревьев и кустарников. Частичная штукатурка, побелка и покраска мемориала и обелисков славы, уборка территории от мусора – 17000 м. Разбивка клумб, посадка цветов, полив цветов и прополка клумб – 30 шт. Обкашивание кюветов и пустырей по улицам сел, уборка скошенной травы – 13000 м. Побелка электроопор – 40 шт. Покраска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тановочного павильона, уборка прилегающей территории от мусора – 10 м.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четырем селам округа – 500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 – 800 м., побелка деревьев и столбов – 70 шт., разбивка клумб и посадка цветов – 30 шт., скашивание травы по улицам – 900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 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250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12000 м., обрезка деревьев, посадка деревьев, побелка столбов, побелка деревьев – 100 шт., вырубка полыни, лопуха, погрузка, разгрузка и вывоз мусора – 1500 тонн.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17000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прополка территорий улиц от сорной травы – 13000 м., посадка деревьев – 70 шт., высадка цветов рассады и полив – 50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территории вокруг кладбища – 300 м., разбивка клумб – 100 шт., ремонт забора, обрезка и вырубка молодой поросли – 1300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села, уборка мусора по обочинам дорог, прополка сорной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тительности по улицам сел, по обочинам дорог – 40000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Токуши, с. Камышлово, с. Тюменка – 1000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Шагалалы"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37000 м., погрузка мусора на телегу – 10000 тонн. Высаживание саженцев по улицам сел. Обрезка веток деревьев и кустарников – 300 шт. Частичная штукатурка, побелка, покраска памятника. Уборка территории памятника от мусора – 100 м., погрузка мусора на телегу – 300 тонн. Разбивка клумб, посадка цветов, полив цветов, прополка клумб – 100 шт. Обкашивание кюветов и пустырей по улицам сел, уборка скошенной травы 15000 м. Побелка электроопор по улицам сел – 50 шт. Покраска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тановочного павильона, уборка прилегающей территории от мусора – 200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– 12000 м., прополка сорной растительности по улицам села, обрезка деревьев – 300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Черкас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с. Доб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ровольское, с. 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росийка – 451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«Аккайынский районный архив»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Аккайынского района»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300 дел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Аккайынского района Департамента юстиции РК»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домственный архив – 1200 дел, проведение дворовых обходов жителей района – 2000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суд»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делопроизводства, обработка архивных дел – 600 дел, разнесение повесток по адресам.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занятости и социальных программ»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500 дел, а также при направлении безработных на 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сиональную подготовку и постановки на учет – 87 дел.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 дел – 700 дел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внутренних дел»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охранительным органам в обеспечении общественного порядка и в организационной работе по паспортизации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оформление необходимых документов для 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портизации населения – 300 дел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Аккайынского района»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350 дел. Прием и регистрация входящей и исходящей документации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