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0463" w14:textId="dee0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государственного учреждения "Аккайынский районный отдел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17 июля 2012 года N 178. Зарегистрировано Департаментом юстиции Северо-Казахстанской области 24 августа 2012 года N 13-2-159. Утратило силу - постановлением акимата Аккайынского района Северо-Казахстанской области от 15 февраля 2013 года N 42</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Аккайынского района Северо-Казахстанской области от 15.02.2013 </w:t>
      </w:r>
      <w:r>
        <w:rPr>
          <w:rFonts w:ascii="Times New Roman"/>
          <w:b w:val="false"/>
          <w:i w:val="false"/>
          <w:color w:val="ff0000"/>
          <w:sz w:val="28"/>
        </w:rPr>
        <w:t>N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2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01 декабря 2011 года № 1429 «О внесении изменений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в целях качественного предоставления государственных услуг, акимат района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перечень регламентов государственных услуг:</w:t>
      </w:r>
      <w:r>
        <w:br/>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Жаканова Б.Е.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Аким района                  Р.Елубаев</w:t>
      </w:r>
      <w:r>
        <w:br/>
      </w:r>
      <w:r>
        <w:rPr>
          <w:rFonts w:ascii="Times New Roman"/>
          <w:b w:val="false"/>
          <w:i w:val="false"/>
          <w:color w:val="000000"/>
          <w:sz w:val="28"/>
        </w:rPr>
        <w:t>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«17» июля 2012 года № 178</w:t>
      </w:r>
    </w:p>
    <w:bookmarkEnd w:id="3"/>
    <w:bookmarkStart w:name="z4" w:id="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w:t>
      </w:r>
      <w:r>
        <w:br/>
      </w:r>
      <w:r>
        <w:rPr>
          <w:rFonts w:ascii="Times New Roman"/>
          <w:b/>
          <w:i w:val="false"/>
          <w:color w:val="000000"/>
        </w:rPr>
        <w:t>
1. Общие положения</w:t>
      </w:r>
    </w:p>
    <w:bookmarkEnd w:id="4"/>
    <w:bookmarkStart w:name="z5" w:id="5"/>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2. Государственная услуга оказывается государственным учреждением «Аккайынский районный отдел земельных отношений»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5"/>
    <w:bookmarkStart w:name="z6" w:id="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6"/>
    <w:bookmarkStart w:name="z7" w:id="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Аккайынский район, село Смирново, улица Народная 37, телефон: 8(71532) 2-14-86;</w:t>
      </w:r>
      <w:r>
        <w:br/>
      </w:r>
      <w:r>
        <w:rPr>
          <w:rFonts w:ascii="Times New Roman"/>
          <w:b w:val="false"/>
          <w:i w:val="false"/>
          <w:color w:val="000000"/>
          <w:sz w:val="28"/>
        </w:rPr>
        <w:t>
      в здании Центра по адресу: Северо-Казахстанская область, Аккайынский район, село Смирново, улица Труда 11, телефон: 8(71532) 2-25-86;</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 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www.ozo.Akkain.kz</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7"/>
    <w:bookmarkStart w:name="z8" w:id="8"/>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8"/>
    <w:bookmarkStart w:name="z9" w:id="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9"/>
    <w:bookmarkStart w:name="z10" w:id="10"/>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10"/>
    <w:bookmarkStart w:name="z11" w:id="1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1"/>
    <w:bookmarkStart w:name="z12"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bookmarkStart w:name="z13" w:id="13"/>
    <w:p>
      <w:pPr>
        <w:spacing w:after="0"/>
        <w:ind w:left="0"/>
        <w:jc w:val="both"/>
      </w:pPr>
      <w:r>
        <w:rPr>
          <w:rFonts w:ascii="Times New Roman"/>
          <w:b w:val="false"/>
          <w:i w:val="false"/>
          <w:color w:val="000000"/>
          <w:sz w:val="28"/>
        </w:rPr>
        <w:t>
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bookmarkEnd w:id="13"/>
    <w:bookmarkStart w:name="z14" w:id="14"/>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частной собственности на земельный участок</w:t>
      </w:r>
    </w:p>
    <w:bookmarkEnd w:id="14"/>
    <w:bookmarkStart w:name="z15" w:id="15"/>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bookmarkEnd w:id="15"/>
    <w:bookmarkStart w:name="z16" w:id="16"/>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 предоставленный______________________________________________________</w:t>
      </w:r>
      <w:r>
        <w:br/>
      </w:r>
      <w:r>
        <w:rPr>
          <w:rFonts w:ascii="Times New Roman"/>
          <w:b w:val="false"/>
          <w:i w:val="false"/>
          <w:color w:val="000000"/>
          <w:sz w:val="28"/>
        </w:rPr>
        <w:t>
(целевое назначение земельного участка)</w:t>
      </w:r>
    </w:p>
    <w:bookmarkEnd w:id="16"/>
    <w:bookmarkStart w:name="z17" w:id="17"/>
    <w:p>
      <w:pPr>
        <w:spacing w:after="0"/>
        <w:ind w:left="0"/>
        <w:jc w:val="both"/>
      </w:pPr>
      <w:r>
        <w:rPr>
          <w:rFonts w:ascii="Times New Roman"/>
          <w:b w:val="false"/>
          <w:i w:val="false"/>
          <w:color w:val="000000"/>
          <w:sz w:val="28"/>
        </w:rPr>
        <w:t>
Дата ____________ Заявитель____________________________________________________________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End w:id="17"/>
    <w:bookmarkStart w:name="z18" w:id="18"/>
    <w:p>
      <w:pPr>
        <w:spacing w:after="0"/>
        <w:ind w:left="0"/>
        <w:jc w:val="both"/>
      </w:pP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xml:space="preserve">
на право частной </w:t>
      </w:r>
      <w:r>
        <w:br/>
      </w:r>
      <w:r>
        <w:rPr>
          <w:rFonts w:ascii="Times New Roman"/>
          <w:b w:val="false"/>
          <w:i w:val="false"/>
          <w:color w:val="000000"/>
          <w:sz w:val="28"/>
        </w:rPr>
        <w:t>
собственности на земельный участок"</w:t>
      </w:r>
    </w:p>
    <w:bookmarkEnd w:id="20"/>
    <w:bookmarkStart w:name="z21" w:id="21"/>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p>
    <w:bookmarkEnd w:id="21"/>
    <w:bookmarkStart w:name="z22" w:id="22"/>
    <w:p>
      <w:pPr>
        <w:spacing w:after="0"/>
        <w:ind w:left="0"/>
        <w:jc w:val="left"/>
      </w:pPr>
      <w:r>
        <w:rPr>
          <w:rFonts w:ascii="Times New Roman"/>
          <w:b/>
          <w:i w:val="false"/>
          <w:color w:val="000000"/>
        </w:rPr>
        <w:t xml:space="preserve"> 
Таблица 1. Описание действий СФЕ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1784"/>
        <w:gridCol w:w="1448"/>
        <w:gridCol w:w="1767"/>
        <w:gridCol w:w="1812"/>
        <w:gridCol w:w="1998"/>
        <w:gridCol w:w="32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никуполно-</w:t>
            </w:r>
            <w:r>
              <w:br/>
            </w:r>
            <w:r>
              <w:rPr>
                <w:rFonts w:ascii="Times New Roman"/>
                <w:b w:val="false"/>
                <w:i w:val="false"/>
                <w:color w:val="000000"/>
                <w:sz w:val="20"/>
              </w:rPr>
              <w:t>
мочен-</w:t>
            </w:r>
            <w:r>
              <w:br/>
            </w:r>
            <w:r>
              <w:rPr>
                <w:rFonts w:ascii="Times New Roman"/>
                <w:b w:val="false"/>
                <w:i w:val="false"/>
                <w:color w:val="000000"/>
                <w:sz w:val="20"/>
              </w:rPr>
              <w:t>
ного органа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w:t>
            </w:r>
            <w:r>
              <w:br/>
            </w:r>
            <w:r>
              <w:rPr>
                <w:rFonts w:ascii="Times New Roman"/>
                <w:b w:val="false"/>
                <w:i w:val="false"/>
                <w:color w:val="000000"/>
                <w:sz w:val="20"/>
              </w:rPr>
              <w:t>
са, процеду-</w:t>
            </w:r>
            <w:r>
              <w:br/>
            </w:r>
            <w:r>
              <w:rPr>
                <w:rFonts w:ascii="Times New Roman"/>
                <w:b w:val="false"/>
                <w:i w:val="false"/>
                <w:color w:val="000000"/>
                <w:sz w:val="20"/>
              </w:rPr>
              <w:t>
ры, операции) и их описание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w:t>
            </w:r>
            <w:r>
              <w:br/>
            </w:r>
            <w:r>
              <w:rPr>
                <w:rFonts w:ascii="Times New Roman"/>
                <w:b w:val="false"/>
                <w:i w:val="false"/>
                <w:color w:val="000000"/>
                <w:sz w:val="20"/>
              </w:rPr>
              <w:t>
ния</w:t>
            </w:r>
            <w:r>
              <w:br/>
            </w:r>
            <w:r>
              <w:rPr>
                <w:rFonts w:ascii="Times New Roman"/>
                <w:b w:val="false"/>
                <w:i w:val="false"/>
                <w:color w:val="000000"/>
                <w:sz w:val="20"/>
              </w:rPr>
              <w:t>
(данные, документ, органи-</w:t>
            </w:r>
            <w:r>
              <w:br/>
            </w:r>
            <w:r>
              <w:rPr>
                <w:rFonts w:ascii="Times New Roman"/>
                <w:b w:val="false"/>
                <w:i w:val="false"/>
                <w:color w:val="000000"/>
                <w:sz w:val="20"/>
              </w:rPr>
              <w:t>
зационно-распоря-</w:t>
            </w:r>
            <w:r>
              <w:br/>
            </w:r>
            <w:r>
              <w:rPr>
                <w:rFonts w:ascii="Times New Roman"/>
                <w:b w:val="false"/>
                <w:i w:val="false"/>
                <w:color w:val="000000"/>
                <w:sz w:val="20"/>
              </w:rPr>
              <w:t>
дительное решение)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Сбордоку-</w:t>
            </w:r>
            <w:r>
              <w:br/>
            </w:r>
            <w:r>
              <w:rPr>
                <w:rFonts w:ascii="Times New Roman"/>
                <w:b w:val="false"/>
                <w:i w:val="false"/>
                <w:color w:val="000000"/>
                <w:sz w:val="20"/>
              </w:rPr>
              <w:t>
ментов внако-</w:t>
            </w:r>
            <w:r>
              <w:br/>
            </w:r>
            <w:r>
              <w:rPr>
                <w:rFonts w:ascii="Times New Roman"/>
                <w:b w:val="false"/>
                <w:i w:val="false"/>
                <w:color w:val="000000"/>
                <w:sz w:val="20"/>
              </w:rPr>
              <w:t>
пительный отдел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докумен-</w:t>
            </w:r>
            <w:r>
              <w:br/>
            </w:r>
            <w:r>
              <w:rPr>
                <w:rFonts w:ascii="Times New Roman"/>
                <w:b w:val="false"/>
                <w:i w:val="false"/>
                <w:color w:val="000000"/>
                <w:sz w:val="20"/>
              </w:rPr>
              <w:t>
тов вуполно-</w:t>
            </w:r>
            <w:r>
              <w:br/>
            </w:r>
            <w:r>
              <w:rPr>
                <w:rFonts w:ascii="Times New Roman"/>
                <w:b w:val="false"/>
                <w:i w:val="false"/>
                <w:color w:val="000000"/>
                <w:sz w:val="20"/>
              </w:rPr>
              <w:t>
моченный орган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 докумен-тов руковод-ству для наложе-</w:t>
            </w:r>
            <w:r>
              <w:br/>
            </w:r>
            <w:r>
              <w:rPr>
                <w:rFonts w:ascii="Times New Roman"/>
                <w:b w:val="false"/>
                <w:i w:val="false"/>
                <w:color w:val="000000"/>
                <w:sz w:val="20"/>
              </w:rPr>
              <w:t>
ниярезолю-</w:t>
            </w:r>
            <w:r>
              <w:br/>
            </w:r>
            <w:r>
              <w:rPr>
                <w:rFonts w:ascii="Times New Roman"/>
                <w:b w:val="false"/>
                <w:i w:val="false"/>
                <w:color w:val="000000"/>
                <w:sz w:val="20"/>
              </w:rPr>
              <w:t>
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w:t>
            </w:r>
            <w:r>
              <w:br/>
            </w:r>
            <w:r>
              <w:rPr>
                <w:rFonts w:ascii="Times New Roman"/>
                <w:b w:val="false"/>
                <w:i w:val="false"/>
                <w:color w:val="000000"/>
                <w:sz w:val="20"/>
              </w:rPr>
              <w:t>
ции, отправкаответ-</w:t>
            </w:r>
            <w:r>
              <w:br/>
            </w:r>
            <w:r>
              <w:rPr>
                <w:rFonts w:ascii="Times New Roman"/>
                <w:b w:val="false"/>
                <w:i w:val="false"/>
                <w:color w:val="000000"/>
                <w:sz w:val="20"/>
              </w:rPr>
              <w:t>
ственному исполни-</w:t>
            </w:r>
            <w:r>
              <w:br/>
            </w:r>
            <w:r>
              <w:rPr>
                <w:rFonts w:ascii="Times New Roman"/>
                <w:b w:val="false"/>
                <w:i w:val="false"/>
                <w:color w:val="000000"/>
                <w:sz w:val="20"/>
              </w:rPr>
              <w:t>
телю для исполне-</w:t>
            </w:r>
            <w:r>
              <w:br/>
            </w:r>
            <w:r>
              <w:rPr>
                <w:rFonts w:ascii="Times New Roman"/>
                <w:b w:val="false"/>
                <w:i w:val="false"/>
                <w:color w:val="000000"/>
                <w:sz w:val="20"/>
              </w:rPr>
              <w:t>
ния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 специализиро-</w:t>
            </w:r>
            <w:r>
              <w:br/>
            </w:r>
            <w:r>
              <w:rPr>
                <w:rFonts w:ascii="Times New Roman"/>
                <w:b w:val="false"/>
                <w:i w:val="false"/>
                <w:color w:val="000000"/>
                <w:sz w:val="20"/>
              </w:rPr>
              <w:t>
ванное предприятие, или мотивированный ответ об отказе, либо письменное уведомление о приостановле-</w:t>
            </w:r>
            <w:r>
              <w:br/>
            </w:r>
            <w:r>
              <w:rPr>
                <w:rFonts w:ascii="Times New Roman"/>
                <w:b w:val="false"/>
                <w:i w:val="false"/>
                <w:color w:val="000000"/>
                <w:sz w:val="20"/>
              </w:rPr>
              <w:t>
нии оказания государственной услуги</w:t>
            </w:r>
          </w:p>
        </w:tc>
      </w:tr>
      <w:tr>
        <w:trPr>
          <w:trHeight w:val="21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2108"/>
        <w:gridCol w:w="1474"/>
        <w:gridCol w:w="1805"/>
        <w:gridCol w:w="1805"/>
        <w:gridCol w:w="1646"/>
        <w:gridCol w:w="3237"/>
      </w:tblGrid>
      <w:tr>
        <w:trPr>
          <w:trHeight w:val="525"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специали-зирован-</w:t>
            </w:r>
            <w:r>
              <w:br/>
            </w:r>
            <w:r>
              <w:rPr>
                <w:rFonts w:ascii="Times New Roman"/>
                <w:b w:val="false"/>
                <w:i w:val="false"/>
                <w:color w:val="000000"/>
                <w:sz w:val="20"/>
              </w:rPr>
              <w:t>
ного предпри-</w:t>
            </w:r>
            <w:r>
              <w:br/>
            </w:r>
            <w:r>
              <w:rPr>
                <w:rFonts w:ascii="Times New Roman"/>
                <w:b w:val="false"/>
                <w:i w:val="false"/>
                <w:color w:val="000000"/>
                <w:sz w:val="20"/>
              </w:rPr>
              <w:t>
ятия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водст-воспеци-ализированного предприятия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w:t>
            </w:r>
            <w:r>
              <w:br/>
            </w:r>
            <w:r>
              <w:rPr>
                <w:rFonts w:ascii="Times New Roman"/>
                <w:b w:val="false"/>
                <w:i w:val="false"/>
                <w:color w:val="000000"/>
                <w:sz w:val="20"/>
              </w:rPr>
              <w:t>
нения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w:t>
            </w:r>
            <w:r>
              <w:br/>
            </w:r>
            <w:r>
              <w:rPr>
                <w:rFonts w:ascii="Times New Roman"/>
                <w:b w:val="false"/>
                <w:i w:val="false"/>
                <w:color w:val="000000"/>
                <w:sz w:val="20"/>
              </w:rPr>
              <w:t>
щего</w:t>
            </w:r>
            <w:r>
              <w:br/>
            </w:r>
            <w:r>
              <w:rPr>
                <w:rFonts w:ascii="Times New Roman"/>
                <w:b w:val="false"/>
                <w:i w:val="false"/>
                <w:color w:val="000000"/>
                <w:sz w:val="20"/>
              </w:rPr>
              <w:t>
действия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1525"/>
        <w:gridCol w:w="1836"/>
        <w:gridCol w:w="2784"/>
        <w:gridCol w:w="2486"/>
        <w:gridCol w:w="2852"/>
      </w:tblGrid>
      <w:tr>
        <w:trPr>
          <w:trHeight w:val="46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w:t>
            </w:r>
            <w:r>
              <w:br/>
            </w:r>
            <w:r>
              <w:rPr>
                <w:rFonts w:ascii="Times New Roman"/>
                <w:b w:val="false"/>
                <w:i w:val="false"/>
                <w:color w:val="000000"/>
                <w:sz w:val="20"/>
              </w:rPr>
              <w:t>
рованного предприятия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дача акта (дубликата акта) в уполномоченный орган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отказа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w:t>
            </w:r>
            <w:r>
              <w:br/>
            </w:r>
            <w:r>
              <w:rPr>
                <w:rFonts w:ascii="Times New Roman"/>
                <w:b w:val="false"/>
                <w:i w:val="false"/>
                <w:color w:val="000000"/>
                <w:sz w:val="20"/>
              </w:rPr>
              <w:t>
чего дня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3"/>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1929"/>
        <w:gridCol w:w="1974"/>
        <w:gridCol w:w="3460"/>
        <w:gridCol w:w="2777"/>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ИнспекторЦентра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w:t>
            </w:r>
            <w:r>
              <w:br/>
            </w:r>
            <w:r>
              <w:rPr>
                <w:rFonts w:ascii="Times New Roman"/>
                <w:b w:val="false"/>
                <w:i w:val="false"/>
                <w:color w:val="000000"/>
                <w:sz w:val="20"/>
              </w:rPr>
              <w:t>
никуполно-</w:t>
            </w:r>
            <w:r>
              <w:br/>
            </w:r>
            <w:r>
              <w:rPr>
                <w:rFonts w:ascii="Times New Roman"/>
                <w:b w:val="false"/>
                <w:i w:val="false"/>
                <w:color w:val="000000"/>
                <w:sz w:val="20"/>
              </w:rPr>
              <w:t>
мочен-</w:t>
            </w:r>
            <w:r>
              <w:br/>
            </w:r>
            <w:r>
              <w:rPr>
                <w:rFonts w:ascii="Times New Roman"/>
                <w:b w:val="false"/>
                <w:i w:val="false"/>
                <w:color w:val="000000"/>
                <w:sz w:val="20"/>
              </w:rPr>
              <w:t>
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Рассмотрение заявления, подготовка документов для направления в специализированное предприятие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4"/>
    <w:p>
      <w:pPr>
        <w:spacing w:after="0"/>
        <w:ind w:left="0"/>
        <w:jc w:val="both"/>
      </w:pPr>
      <w:r>
        <w:rPr>
          <w:rFonts w:ascii="Times New Roman"/>
          <w:b w:val="false"/>
          <w:i w:val="false"/>
          <w:color w:val="000000"/>
          <w:sz w:val="28"/>
        </w:rPr>
        <w:t>
   </w:t>
      </w:r>
    </w:p>
    <w:bookmarkEnd w:id="24"/>
    <w:bookmarkStart w:name="z25" w:id="25"/>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2713"/>
        <w:gridCol w:w="2340"/>
        <w:gridCol w:w="4892"/>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6"/>
    <w:p>
      <w:pPr>
        <w:spacing w:after="0"/>
        <w:ind w:left="0"/>
        <w:jc w:val="both"/>
      </w:pP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 на земельный участок"</w:t>
      </w:r>
    </w:p>
    <w:bookmarkEnd w:id="27"/>
    <w:bookmarkStart w:name="z28" w:id="28"/>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28"/>
    <w:bookmarkStart w:name="z29" w:id="29"/>
    <w:p>
      <w:pPr>
        <w:spacing w:after="0"/>
        <w:ind w:left="0"/>
        <w:jc w:val="both"/>
      </w:pPr>
      <w:r>
        <w:rPr>
          <w:rFonts w:ascii="Times New Roman"/>
          <w:b w:val="false"/>
          <w:i w:val="false"/>
          <w:color w:val="000000"/>
          <w:sz w:val="28"/>
        </w:rPr>
        <w:t>
 </w:t>
      </w:r>
      <w:r>
        <w:drawing>
          <wp:inline distT="0" distB="0" distL="0" distR="0">
            <wp:extent cx="135509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50900" cy="7327900"/>
                    </a:xfrm>
                    <a:prstGeom prst="rect">
                      <a:avLst/>
                    </a:prstGeom>
                  </pic:spPr>
                </pic:pic>
              </a:graphicData>
            </a:graphic>
          </wp:inline>
        </w:drawing>
      </w:r>
    </w:p>
    <w:bookmarkEnd w:id="29"/>
    <w:bookmarkStart w:name="z30" w:id="3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частной собственности на земельный участок»</w:t>
      </w:r>
    </w:p>
    <w:bookmarkEnd w:id="30"/>
    <w:bookmarkStart w:name="z31" w:id="31"/>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2" w:id="32"/>
    <w:p>
      <w:pPr>
        <w:spacing w:after="0"/>
        <w:ind w:left="0"/>
        <w:jc w:val="both"/>
      </w:pP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«17» июля 2012 года № 178</w:t>
      </w:r>
    </w:p>
    <w:bookmarkEnd w:id="33"/>
    <w:bookmarkStart w:name="z34" w:id="3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постоянного землепользования»</w:t>
      </w:r>
      <w:r>
        <w:br/>
      </w:r>
      <w:r>
        <w:rPr>
          <w:rFonts w:ascii="Times New Roman"/>
          <w:b/>
          <w:i w:val="false"/>
          <w:color w:val="000000"/>
        </w:rPr>
        <w:t>
1. Общие положения</w:t>
      </w:r>
    </w:p>
    <w:bookmarkEnd w:id="34"/>
    <w:bookmarkStart w:name="z35" w:id="35"/>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2. Государственная услуга оказывается государственным учреждением «Аккайынский районный отдел земельных отношений»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35"/>
    <w:bookmarkStart w:name="z36" w:id="3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6"/>
    <w:bookmarkStart w:name="z37" w:id="3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Аккайынский район, село Смирново, улица Народная 37, телефон: 8(71532) 2-14-86;</w:t>
      </w:r>
      <w:r>
        <w:br/>
      </w:r>
      <w:r>
        <w:rPr>
          <w:rFonts w:ascii="Times New Roman"/>
          <w:b w:val="false"/>
          <w:i w:val="false"/>
          <w:color w:val="000000"/>
          <w:sz w:val="28"/>
        </w:rPr>
        <w:t>
      в здании Центра по адресу: Северо-Казахстанская область, Аккайынский район, село Смирново, улица Труда 11, телефон: 8 (71532) 2-25-86;</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www.ozo.Akkain.kz</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7"/>
    <w:bookmarkStart w:name="z38" w:id="38"/>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38"/>
    <w:bookmarkStart w:name="z39" w:id="3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9"/>
    <w:bookmarkStart w:name="z40" w:id="40"/>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40"/>
    <w:bookmarkStart w:name="z41" w:id="4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1"/>
    <w:bookmarkStart w:name="z42" w:id="4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42"/>
    <w:bookmarkStart w:name="z43" w:id="43"/>
    <w:p>
      <w:pPr>
        <w:spacing w:after="0"/>
        <w:ind w:left="0"/>
        <w:jc w:val="both"/>
      </w:pPr>
      <w:r>
        <w:rPr>
          <w:rFonts w:ascii="Times New Roman"/>
          <w:b w:val="false"/>
          <w:i w:val="false"/>
          <w:color w:val="000000"/>
          <w:sz w:val="28"/>
        </w:rPr>
        <w:t>
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контактный телефон, адрес)</w:t>
      </w:r>
    </w:p>
    <w:bookmarkEnd w:id="43"/>
    <w:bookmarkStart w:name="z44" w:id="44"/>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постоянного землепользования</w:t>
      </w:r>
    </w:p>
    <w:bookmarkEnd w:id="44"/>
    <w:bookmarkStart w:name="z45" w:id="45"/>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bookmarkEnd w:id="45"/>
    <w:bookmarkStart w:name="z46" w:id="46"/>
    <w:p>
      <w:pPr>
        <w:spacing w:after="0"/>
        <w:ind w:left="0"/>
        <w:jc w:val="both"/>
      </w:pPr>
      <w:r>
        <w:rPr>
          <w:rFonts w:ascii="Times New Roman"/>
          <w:b w:val="false"/>
          <w:i w:val="false"/>
          <w:color w:val="000000"/>
          <w:sz w:val="28"/>
        </w:rPr>
        <w:t>
Дата ____________ Заявитель__________________________________________ 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End w:id="46"/>
    <w:bookmarkStart w:name="z47" w:id="47"/>
    <w:p>
      <w:pPr>
        <w:spacing w:after="0"/>
        <w:ind w:left="0"/>
        <w:jc w:val="both"/>
      </w:pPr>
      <w:r>
        <w:rPr>
          <w:rFonts w:ascii="Times New Roman"/>
          <w:b w:val="false"/>
          <w:i w:val="false"/>
          <w:color w:val="000000"/>
          <w:sz w:val="28"/>
        </w:rPr>
        <w:t>
      </w:t>
      </w:r>
    </w:p>
    <w:bookmarkEnd w:id="47"/>
    <w:bookmarkStart w:name="z48" w:id="48"/>
    <w:p>
      <w:pPr>
        <w:spacing w:after="0"/>
        <w:ind w:left="0"/>
        <w:jc w:val="both"/>
      </w:pPr>
      <w:r>
        <w:rPr>
          <w:rFonts w:ascii="Times New Roman"/>
          <w:b w:val="false"/>
          <w:i w:val="false"/>
          <w:color w:val="000000"/>
          <w:sz w:val="28"/>
        </w:rPr>
        <w:t>
      </w:t>
      </w:r>
    </w:p>
    <w:bookmarkEnd w:id="48"/>
    <w:bookmarkStart w:name="z49" w:id="4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49"/>
    <w:bookmarkStart w:name="z50" w:id="5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p>
    <w:bookmarkEnd w:id="50"/>
    <w:bookmarkStart w:name="z51" w:id="51"/>
    <w:p>
      <w:pPr>
        <w:spacing w:after="0"/>
        <w:ind w:left="0"/>
        <w:jc w:val="left"/>
      </w:pPr>
      <w:r>
        <w:rPr>
          <w:rFonts w:ascii="Times New Roman"/>
          <w:b/>
          <w:i w:val="false"/>
          <w:color w:val="000000"/>
        </w:rPr>
        <w:t xml:space="preserve"> 
Таблица 1. Описание действий СФЕ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654"/>
        <w:gridCol w:w="1478"/>
        <w:gridCol w:w="1708"/>
        <w:gridCol w:w="1999"/>
        <w:gridCol w:w="2128"/>
        <w:gridCol w:w="28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51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1656"/>
        <w:gridCol w:w="1506"/>
        <w:gridCol w:w="1748"/>
        <w:gridCol w:w="1990"/>
        <w:gridCol w:w="2118"/>
        <w:gridCol w:w="2830"/>
      </w:tblGrid>
      <w:tr>
        <w:trPr>
          <w:trHeight w:val="525"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1455"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482"/>
        <w:gridCol w:w="1781"/>
        <w:gridCol w:w="2851"/>
        <w:gridCol w:w="2394"/>
        <w:gridCol w:w="2734"/>
      </w:tblGrid>
      <w:tr>
        <w:trPr>
          <w:trHeight w:val="46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52"/>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1929"/>
        <w:gridCol w:w="1974"/>
        <w:gridCol w:w="3460"/>
        <w:gridCol w:w="2777"/>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3"/>
    <w:p>
      <w:pPr>
        <w:spacing w:after="0"/>
        <w:ind w:left="0"/>
        <w:jc w:val="both"/>
      </w:pPr>
      <w:r>
        <w:rPr>
          <w:rFonts w:ascii="Times New Roman"/>
          <w:b w:val="false"/>
          <w:i w:val="false"/>
          <w:color w:val="000000"/>
          <w:sz w:val="28"/>
        </w:rPr>
        <w:t>
   </w:t>
      </w:r>
    </w:p>
    <w:bookmarkEnd w:id="53"/>
    <w:bookmarkStart w:name="z54" w:id="54"/>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2713"/>
        <w:gridCol w:w="2340"/>
        <w:gridCol w:w="4892"/>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ответа об отказе</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ответа об отказе</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ответа об отказе в Центр или выдача потребителю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ответа об отказе потребителю в Центре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5"/>
    <w:p>
      <w:pPr>
        <w:spacing w:after="0"/>
        <w:ind w:left="0"/>
        <w:jc w:val="both"/>
      </w:pPr>
      <w:r>
        <w:rPr>
          <w:rFonts w:ascii="Times New Roman"/>
          <w:b w:val="false"/>
          <w:i w:val="false"/>
          <w:color w:val="000000"/>
          <w:sz w:val="28"/>
        </w:rPr>
        <w:t>
   </w:t>
      </w:r>
    </w:p>
    <w:bookmarkEnd w:id="55"/>
    <w:bookmarkStart w:name="z56" w:id="5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56"/>
    <w:bookmarkStart w:name="z57" w:id="57"/>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57"/>
    <w:p>
      <w:pPr>
        <w:spacing w:after="0"/>
        <w:ind w:left="0"/>
        <w:jc w:val="both"/>
      </w:pPr>
      <w:r>
        <w:drawing>
          <wp:inline distT="0" distB="0" distL="0" distR="0">
            <wp:extent cx="137033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703300" cy="7391400"/>
                    </a:xfrm>
                    <a:prstGeom prst="rect">
                      <a:avLst/>
                    </a:prstGeom>
                  </pic:spPr>
                </pic:pic>
              </a:graphicData>
            </a:graphic>
          </wp:inline>
        </w:drawing>
      </w:r>
    </w:p>
    <w:bookmarkStart w:name="z58" w:id="58"/>
    <w:p>
      <w:pPr>
        <w:spacing w:after="0"/>
        <w:ind w:left="0"/>
        <w:jc w:val="left"/>
      </w:pPr>
      <w:r>
        <w:rPr>
          <w:rFonts w:ascii="Times New Roman"/>
          <w:b/>
          <w:i w:val="false"/>
          <w:color w:val="000000"/>
        </w:rPr>
        <w:t xml:space="preserve"> 
      </w:t>
      </w:r>
    </w:p>
    <w:bookmarkEnd w:id="58"/>
    <w:bookmarkStart w:name="z59" w:id="5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59"/>
    <w:bookmarkStart w:name="z60" w:id="60"/>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1" w:id="61"/>
    <w:p>
      <w:pPr>
        <w:spacing w:after="0"/>
        <w:ind w:left="0"/>
        <w:jc w:val="both"/>
      </w:pPr>
      <w:r>
        <w:rPr>
          <w:rFonts w:ascii="Times New Roman"/>
          <w:b w:val="false"/>
          <w:i w:val="false"/>
          <w:color w:val="000000"/>
          <w:sz w:val="28"/>
        </w:rPr>
        <w:t>
 </w:t>
      </w:r>
    </w:p>
    <w:bookmarkEnd w:id="61"/>
    <w:bookmarkStart w:name="z62" w:id="62"/>
    <w:p>
      <w:pPr>
        <w:spacing w:after="0"/>
        <w:ind w:left="0"/>
        <w:jc w:val="both"/>
      </w:pPr>
      <w:r>
        <w:rPr>
          <w:rFonts w:ascii="Times New Roman"/>
          <w:b w:val="false"/>
          <w:i w:val="false"/>
          <w:color w:val="000000"/>
          <w:sz w:val="28"/>
        </w:rPr>
        <w:t>
      </w:t>
      </w:r>
    </w:p>
    <w:bookmarkEnd w:id="62"/>
    <w:bookmarkStart w:name="z63" w:id="63"/>
    <w:p>
      <w:pPr>
        <w:spacing w:after="0"/>
        <w:ind w:left="0"/>
        <w:jc w:val="both"/>
      </w:pPr>
      <w:r>
        <w:rPr>
          <w:rFonts w:ascii="Times New Roman"/>
          <w:b w:val="false"/>
          <w:i w:val="false"/>
          <w:color w:val="000000"/>
          <w:sz w:val="28"/>
        </w:rPr>
        <w:t>
      </w:t>
      </w:r>
    </w:p>
    <w:bookmarkEnd w:id="63"/>
    <w:bookmarkStart w:name="z64" w:id="6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«17» июля 2012 года № 178</w:t>
      </w:r>
    </w:p>
    <w:bookmarkEnd w:id="64"/>
    <w:bookmarkStart w:name="z65" w:id="6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 возмездного (долгосрочного, краткосрочного) землепользования (аренды)»</w:t>
      </w:r>
      <w:r>
        <w:br/>
      </w:r>
      <w:r>
        <w:rPr>
          <w:rFonts w:ascii="Times New Roman"/>
          <w:b/>
          <w:i w:val="false"/>
          <w:color w:val="000000"/>
        </w:rPr>
        <w:t>
1. Общие положения</w:t>
      </w:r>
    </w:p>
    <w:bookmarkEnd w:id="65"/>
    <w:bookmarkStart w:name="z66" w:id="66"/>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2. Государственная услуга оказывается государственным учреждением «Аккайынский районный отдел земельных отношений»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66"/>
    <w:bookmarkStart w:name="z67" w:id="67"/>
    <w:p>
      <w:pPr>
        <w:spacing w:after="0"/>
        <w:ind w:left="0"/>
        <w:jc w:val="left"/>
      </w:pPr>
      <w:r>
        <w:rPr>
          <w:rFonts w:ascii="Times New Roman"/>
          <w:b/>
          <w:i w:val="false"/>
          <w:color w:val="000000"/>
        </w:rPr>
        <w:t xml:space="preserve"> 
2. Требования к порядку оказания государственной услуги</w:t>
      </w:r>
    </w:p>
    <w:bookmarkEnd w:id="67"/>
    <w:bookmarkStart w:name="z68" w:id="68"/>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Аккайынский район, село Смирново, улица Народная 37, телефон: 8(71532)2-14-86;</w:t>
      </w:r>
      <w:r>
        <w:br/>
      </w:r>
      <w:r>
        <w:rPr>
          <w:rFonts w:ascii="Times New Roman"/>
          <w:b w:val="false"/>
          <w:i w:val="false"/>
          <w:color w:val="000000"/>
          <w:sz w:val="28"/>
        </w:rPr>
        <w:t>
      Государственная услуга также оказывается в здании Центра по адресу: Северо-Казахстанская область, Аккайынский район, село Смирново, улица Труда 11, телефон: 8(71532) 2-25-86.</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www.ozo.Akkain.kz</w:t>
      </w:r>
      <w:r>
        <w:br/>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r>
        <w:br/>
      </w:r>
      <w:r>
        <w:rPr>
          <w:rFonts w:ascii="Times New Roman"/>
          <w:b w:val="false"/>
          <w:i w:val="false"/>
          <w:color w:val="000000"/>
          <w:sz w:val="28"/>
        </w:rPr>
        <w:t>
 </w:t>
      </w:r>
    </w:p>
    <w:bookmarkEnd w:id="68"/>
    <w:bookmarkStart w:name="z69" w:id="69"/>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69"/>
    <w:bookmarkStart w:name="z70" w:id="70"/>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70"/>
    <w:bookmarkStart w:name="z71" w:id="71"/>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71"/>
    <w:bookmarkStart w:name="z72" w:id="72"/>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72"/>
    <w:bookmarkStart w:name="z73" w:id="73"/>
    <w:p>
      <w:pPr>
        <w:spacing w:after="0"/>
        <w:ind w:left="0"/>
        <w:jc w:val="both"/>
      </w:pPr>
      <w:r>
        <w:rPr>
          <w:rFonts w:ascii="Times New Roman"/>
          <w:b w:val="false"/>
          <w:i w:val="false"/>
          <w:color w:val="000000"/>
          <w:sz w:val="28"/>
        </w:rPr>
        <w:t>
 </w:t>
      </w:r>
    </w:p>
    <w:bookmarkEnd w:id="73"/>
    <w:bookmarkStart w:name="z74" w:id="7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74"/>
    <w:bookmarkStart w:name="z75" w:id="75"/>
    <w:p>
      <w:pPr>
        <w:spacing w:after="0"/>
        <w:ind w:left="0"/>
        <w:jc w:val="both"/>
      </w:pPr>
      <w:r>
        <w:rPr>
          <w:rFonts w:ascii="Times New Roman"/>
          <w:b w:val="false"/>
          <w:i w:val="false"/>
          <w:color w:val="000000"/>
          <w:sz w:val="28"/>
        </w:rPr>
        <w:t>
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bookmarkEnd w:id="75"/>
    <w:bookmarkStart w:name="z76" w:id="76"/>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w:t>
      </w:r>
      <w:r>
        <w:br/>
      </w:r>
      <w:r>
        <w:rPr>
          <w:rFonts w:ascii="Times New Roman"/>
          <w:b/>
          <w:i w:val="false"/>
          <w:color w:val="000000"/>
        </w:rPr>
        <w:t>
(долгосрочного, краткосрочного) землепользования (аренды)</w:t>
      </w:r>
    </w:p>
    <w:bookmarkEnd w:id="76"/>
    <w:bookmarkStart w:name="z77" w:id="77"/>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bookmarkEnd w:id="77"/>
    <w:bookmarkStart w:name="z78" w:id="78"/>
    <w:p>
      <w:pPr>
        <w:spacing w:after="0"/>
        <w:ind w:left="0"/>
        <w:jc w:val="both"/>
      </w:pPr>
      <w:r>
        <w:rPr>
          <w:rFonts w:ascii="Times New Roman"/>
          <w:b w:val="false"/>
          <w:i w:val="false"/>
          <w:color w:val="000000"/>
          <w:sz w:val="28"/>
        </w:rPr>
        <w:t>
Дата__________ Заявитель 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уполномоченного лица, подпись)</w:t>
      </w:r>
      <w:r>
        <w:br/>
      </w:r>
      <w:r>
        <w:rPr>
          <w:rFonts w:ascii="Times New Roman"/>
          <w:b w:val="false"/>
          <w:i w:val="false"/>
          <w:color w:val="000000"/>
          <w:sz w:val="28"/>
        </w:rPr>
        <w:t>
 </w:t>
      </w:r>
    </w:p>
    <w:bookmarkEnd w:id="78"/>
    <w:bookmarkStart w:name="z79" w:id="7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xml:space="preserve">
землепользования (аренды)» </w:t>
      </w:r>
    </w:p>
    <w:bookmarkEnd w:id="79"/>
    <w:bookmarkStart w:name="z80" w:id="8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p>
    <w:bookmarkEnd w:id="80"/>
    <w:bookmarkStart w:name="z81" w:id="81"/>
    <w:p>
      <w:pPr>
        <w:spacing w:after="0"/>
        <w:ind w:left="0"/>
        <w:jc w:val="left"/>
      </w:pPr>
      <w:r>
        <w:rPr>
          <w:rFonts w:ascii="Times New Roman"/>
          <w:b/>
          <w:i w:val="false"/>
          <w:color w:val="000000"/>
        </w:rPr>
        <w:t xml:space="preserve"> 
Таблица 1. Описание действий СФЕ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1786"/>
        <w:gridCol w:w="1448"/>
        <w:gridCol w:w="1768"/>
        <w:gridCol w:w="1813"/>
        <w:gridCol w:w="1999"/>
        <w:gridCol w:w="32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уполно-</w:t>
            </w:r>
            <w:r>
              <w:br/>
            </w:r>
            <w:r>
              <w:rPr>
                <w:rFonts w:ascii="Times New Roman"/>
                <w:b w:val="false"/>
                <w:i w:val="false"/>
                <w:color w:val="000000"/>
                <w:sz w:val="20"/>
              </w:rPr>
              <w:t>
мочен-</w:t>
            </w:r>
            <w:r>
              <w:br/>
            </w:r>
            <w:r>
              <w:rPr>
                <w:rFonts w:ascii="Times New Roman"/>
                <w:b w:val="false"/>
                <w:i w:val="false"/>
                <w:color w:val="000000"/>
                <w:sz w:val="20"/>
              </w:rPr>
              <w:t>
ного органа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моченного органа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21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w:t>
            </w:r>
            <w:r>
              <w:br/>
            </w:r>
            <w:r>
              <w:rPr>
                <w:rFonts w:ascii="Times New Roman"/>
                <w:b w:val="false"/>
                <w:i w:val="false"/>
                <w:color w:val="000000"/>
                <w:sz w:val="20"/>
              </w:rPr>
              <w:t>
го</w:t>
            </w:r>
            <w:r>
              <w:br/>
            </w:r>
            <w:r>
              <w:rPr>
                <w:rFonts w:ascii="Times New Roman"/>
                <w:b w:val="false"/>
                <w:i w:val="false"/>
                <w:color w:val="000000"/>
                <w:sz w:val="20"/>
              </w:rPr>
              <w:t>
действия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699"/>
        <w:gridCol w:w="1544"/>
        <w:gridCol w:w="1794"/>
        <w:gridCol w:w="1794"/>
        <w:gridCol w:w="2044"/>
        <w:gridCol w:w="3161"/>
      </w:tblGrid>
      <w:tr>
        <w:trPr>
          <w:trHeight w:val="525"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2315"/>
        <w:gridCol w:w="1810"/>
        <w:gridCol w:w="2103"/>
        <w:gridCol w:w="3100"/>
        <w:gridCol w:w="2688"/>
      </w:tblGrid>
      <w:tr>
        <w:trPr>
          <w:trHeight w:val="465"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 или передача</w:t>
            </w:r>
            <w:r>
              <w:br/>
            </w:r>
            <w:r>
              <w:rPr>
                <w:rFonts w:ascii="Times New Roman"/>
                <w:b w:val="false"/>
                <w:i w:val="false"/>
                <w:color w:val="000000"/>
                <w:sz w:val="20"/>
              </w:rPr>
              <w:t>
акта в Центр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82"/>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1929"/>
        <w:gridCol w:w="1974"/>
        <w:gridCol w:w="3460"/>
        <w:gridCol w:w="2777"/>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83"/>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2713"/>
        <w:gridCol w:w="2340"/>
        <w:gridCol w:w="4892"/>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ответа об отказе</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ответа об отказе</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ответа об отказе в Центр или выдача потребителю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ответа об отказе потребителю в Центре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4"/>
    <w:p>
      <w:pPr>
        <w:spacing w:after="0"/>
        <w:ind w:left="0"/>
        <w:jc w:val="both"/>
      </w:pPr>
      <w:r>
        <w:rPr>
          <w:rFonts w:ascii="Times New Roman"/>
          <w:b w:val="false"/>
          <w:i w:val="false"/>
          <w:color w:val="000000"/>
          <w:sz w:val="28"/>
        </w:rPr>
        <w:t>
   </w:t>
      </w:r>
    </w:p>
    <w:bookmarkEnd w:id="84"/>
    <w:bookmarkStart w:name="z85" w:id="8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85"/>
    <w:bookmarkStart w:name="z86" w:id="8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86"/>
    <w:bookmarkStart w:name="z87" w:id="87"/>
    <w:p>
      <w:pPr>
        <w:spacing w:after="0"/>
        <w:ind w:left="0"/>
        <w:jc w:val="both"/>
      </w:pPr>
      <w:r>
        <w:rPr>
          <w:rFonts w:ascii="Times New Roman"/>
          <w:b w:val="false"/>
          <w:i w:val="false"/>
          <w:color w:val="000000"/>
          <w:sz w:val="28"/>
        </w:rPr>
        <w:t>
 </w:t>
      </w:r>
      <w:r>
        <w:drawing>
          <wp:inline distT="0" distB="0" distL="0" distR="0">
            <wp:extent cx="135763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576300" cy="7226300"/>
                    </a:xfrm>
                    <a:prstGeom prst="rect">
                      <a:avLst/>
                    </a:prstGeom>
                  </pic:spPr>
                </pic:pic>
              </a:graphicData>
            </a:graphic>
          </wp:inline>
        </w:drawing>
      </w:r>
    </w:p>
    <w:bookmarkEnd w:id="87"/>
    <w:bookmarkStart w:name="z88" w:id="88"/>
    <w:p>
      <w:pPr>
        <w:spacing w:after="0"/>
        <w:ind w:left="0"/>
        <w:jc w:val="both"/>
      </w:pPr>
      <w:r>
        <w:rPr>
          <w:rFonts w:ascii="Times New Roman"/>
          <w:b w:val="false"/>
          <w:i w:val="false"/>
          <w:color w:val="000000"/>
          <w:sz w:val="28"/>
        </w:rPr>
        <w:t>
      </w:t>
      </w:r>
    </w:p>
    <w:bookmarkEnd w:id="88"/>
    <w:bookmarkStart w:name="z89" w:id="89"/>
    <w:p>
      <w:pPr>
        <w:spacing w:after="0"/>
        <w:ind w:left="0"/>
        <w:jc w:val="both"/>
      </w:pPr>
      <w:r>
        <w:rPr>
          <w:rFonts w:ascii="Times New Roman"/>
          <w:b w:val="false"/>
          <w:i w:val="false"/>
          <w:color w:val="000000"/>
          <w:sz w:val="28"/>
        </w:rPr>
        <w:t>
      </w:t>
      </w:r>
    </w:p>
    <w:bookmarkEnd w:id="89"/>
    <w:bookmarkStart w:name="z90" w:id="9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r>
        <w:br/>
      </w:r>
      <w:r>
        <w:rPr>
          <w:rFonts w:ascii="Times New Roman"/>
          <w:b w:val="false"/>
          <w:i w:val="false"/>
          <w:color w:val="000000"/>
          <w:sz w:val="28"/>
        </w:rPr>
        <w:t xml:space="preserve">
землепользования (аренды)» </w:t>
      </w:r>
    </w:p>
    <w:bookmarkEnd w:id="90"/>
    <w:bookmarkStart w:name="z91" w:id="91"/>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2" w:id="92"/>
    <w:p>
      <w:pPr>
        <w:spacing w:after="0"/>
        <w:ind w:left="0"/>
        <w:jc w:val="both"/>
      </w:pPr>
      <w:r>
        <w:rPr>
          <w:rFonts w:ascii="Times New Roman"/>
          <w:b w:val="false"/>
          <w:i w:val="false"/>
          <w:color w:val="000000"/>
          <w:sz w:val="28"/>
        </w:rPr>
        <w:t>
 </w:t>
      </w:r>
    </w:p>
    <w:bookmarkEnd w:id="92"/>
    <w:bookmarkStart w:name="z93" w:id="93"/>
    <w:p>
      <w:pPr>
        <w:spacing w:after="0"/>
        <w:ind w:left="0"/>
        <w:jc w:val="both"/>
      </w:pPr>
      <w:r>
        <w:rPr>
          <w:rFonts w:ascii="Times New Roman"/>
          <w:b w:val="false"/>
          <w:i w:val="false"/>
          <w:color w:val="000000"/>
          <w:sz w:val="28"/>
        </w:rPr>
        <w:t>
 </w:t>
      </w:r>
    </w:p>
    <w:bookmarkEnd w:id="93"/>
    <w:bookmarkStart w:name="z94" w:id="94"/>
    <w:p>
      <w:pPr>
        <w:spacing w:after="0"/>
        <w:ind w:left="0"/>
        <w:jc w:val="both"/>
      </w:pPr>
      <w:r>
        <w:rPr>
          <w:rFonts w:ascii="Times New Roman"/>
          <w:b w:val="false"/>
          <w:i w:val="false"/>
          <w:color w:val="000000"/>
          <w:sz w:val="28"/>
        </w:rPr>
        <w:t>
 </w:t>
      </w:r>
    </w:p>
    <w:bookmarkEnd w:id="94"/>
    <w:bookmarkStart w:name="z95" w:id="9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«17» июля 2012 года № 178</w:t>
      </w:r>
    </w:p>
    <w:bookmarkEnd w:id="95"/>
    <w:bookmarkStart w:name="z96" w:id="9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w:t>
      </w:r>
      <w:r>
        <w:br/>
      </w:r>
      <w:r>
        <w:rPr>
          <w:rFonts w:ascii="Times New Roman"/>
          <w:b/>
          <w:i w:val="false"/>
          <w:color w:val="000000"/>
        </w:rPr>
        <w:t>
1. Общие положения</w:t>
      </w:r>
    </w:p>
    <w:bookmarkEnd w:id="96"/>
    <w:bookmarkStart w:name="z97" w:id="97"/>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2. Государственная услуга оказывается государственным учреждением «Аккайынский районный отдел земельных отношений»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97"/>
    <w:bookmarkStart w:name="z98" w:id="9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98"/>
    <w:bookmarkStart w:name="z99" w:id="9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Аккайынский район, село Смирново, улица Народная 37, телефон: 8(71532)2-14-86;</w:t>
      </w:r>
      <w:r>
        <w:br/>
      </w:r>
      <w:r>
        <w:rPr>
          <w:rFonts w:ascii="Times New Roman"/>
          <w:b w:val="false"/>
          <w:i w:val="false"/>
          <w:color w:val="000000"/>
          <w:sz w:val="28"/>
        </w:rPr>
        <w:t>
      в здании Центра по адресу: Северо-Казахстанская область, Аккайынский район, село Смирново, улица Труда 11, телефон: 8 (71532) 2-25-86;</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www.ozo.Akkain.kz</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99"/>
    <w:bookmarkStart w:name="z100" w:id="100"/>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100"/>
    <w:bookmarkStart w:name="z101" w:id="10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01"/>
    <w:bookmarkStart w:name="z102" w:id="102"/>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102"/>
    <w:bookmarkStart w:name="z103" w:id="103"/>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03"/>
    <w:bookmarkStart w:name="z104" w:id="10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104"/>
    <w:bookmarkStart w:name="z105" w:id="105"/>
    <w:p>
      <w:pPr>
        <w:spacing w:after="0"/>
        <w:ind w:left="0"/>
        <w:jc w:val="both"/>
      </w:pPr>
      <w:r>
        <w:rPr>
          <w:rFonts w:ascii="Times New Roman"/>
          <w:b w:val="false"/>
          <w:i w:val="false"/>
          <w:color w:val="000000"/>
          <w:sz w:val="28"/>
        </w:rPr>
        <w:t>
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bookmarkEnd w:id="105"/>
    <w:bookmarkStart w:name="z106" w:id="106"/>
    <w:p>
      <w:pPr>
        <w:spacing w:after="0"/>
        <w:ind w:left="0"/>
        <w:jc w:val="left"/>
      </w:pPr>
      <w:r>
        <w:rPr>
          <w:rFonts w:ascii="Times New Roman"/>
          <w:b/>
          <w:i w:val="false"/>
          <w:color w:val="000000"/>
        </w:rPr>
        <w:t xml:space="preserve"> 
Заявление </w:t>
      </w:r>
      <w:r>
        <w:br/>
      </w:r>
      <w:r>
        <w:rPr>
          <w:rFonts w:ascii="Times New Roman"/>
          <w:b/>
          <w:i w:val="false"/>
          <w:color w:val="000000"/>
        </w:rPr>
        <w:t>
о выдаче акта на право временного</w:t>
      </w:r>
      <w:r>
        <w:br/>
      </w:r>
      <w:r>
        <w:rPr>
          <w:rFonts w:ascii="Times New Roman"/>
          <w:b/>
          <w:i w:val="false"/>
          <w:color w:val="000000"/>
        </w:rPr>
        <w:t>
безвозмездного землепользования</w:t>
      </w:r>
    </w:p>
    <w:bookmarkEnd w:id="106"/>
    <w:bookmarkStart w:name="z107" w:id="107"/>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bookmarkEnd w:id="107"/>
    <w:bookmarkStart w:name="z108" w:id="108"/>
    <w:p>
      <w:pPr>
        <w:spacing w:after="0"/>
        <w:ind w:left="0"/>
        <w:jc w:val="both"/>
      </w:pPr>
      <w:r>
        <w:rPr>
          <w:rFonts w:ascii="Times New Roman"/>
          <w:b w:val="false"/>
          <w:i w:val="false"/>
          <w:color w:val="000000"/>
          <w:sz w:val="28"/>
        </w:rPr>
        <w:t>
Дата __________ Заявитель ___________________________________________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уполномоченного лица, подпись)</w:t>
      </w:r>
    </w:p>
    <w:bookmarkEnd w:id="108"/>
    <w:bookmarkStart w:name="z109" w:id="10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безвозмездного землепользования»</w:t>
      </w:r>
    </w:p>
    <w:bookmarkEnd w:id="109"/>
    <w:bookmarkStart w:name="z110" w:id="11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p>
    <w:bookmarkEnd w:id="110"/>
    <w:bookmarkStart w:name="z111" w:id="111"/>
    <w:p>
      <w:pPr>
        <w:spacing w:after="0"/>
        <w:ind w:left="0"/>
        <w:jc w:val="left"/>
      </w:pPr>
      <w:r>
        <w:rPr>
          <w:rFonts w:ascii="Times New Roman"/>
          <w:b/>
          <w:i w:val="false"/>
          <w:color w:val="000000"/>
        </w:rPr>
        <w:t xml:space="preserve"> 
Таблица 1. Описание действий СФЕ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1786"/>
        <w:gridCol w:w="1448"/>
        <w:gridCol w:w="1768"/>
        <w:gridCol w:w="1813"/>
        <w:gridCol w:w="1999"/>
        <w:gridCol w:w="32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уполномоченного органа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уполномоченного органа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21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699"/>
        <w:gridCol w:w="1544"/>
        <w:gridCol w:w="1794"/>
        <w:gridCol w:w="1794"/>
        <w:gridCol w:w="2044"/>
        <w:gridCol w:w="3161"/>
      </w:tblGrid>
      <w:tr>
        <w:trPr>
          <w:trHeight w:val="525"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1529"/>
        <w:gridCol w:w="1841"/>
        <w:gridCol w:w="2629"/>
        <w:gridCol w:w="2657"/>
        <w:gridCol w:w="2820"/>
      </w:tblGrid>
      <w:tr>
        <w:trPr>
          <w:trHeight w:val="46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12"/>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1929"/>
        <w:gridCol w:w="1974"/>
        <w:gridCol w:w="3460"/>
        <w:gridCol w:w="2777"/>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13"/>
    <w:p>
      <w:pPr>
        <w:spacing w:after="0"/>
        <w:ind w:left="0"/>
        <w:jc w:val="both"/>
      </w:pPr>
      <w:r>
        <w:rPr>
          <w:rFonts w:ascii="Times New Roman"/>
          <w:b w:val="false"/>
          <w:i w:val="false"/>
          <w:color w:val="000000"/>
          <w:sz w:val="28"/>
        </w:rPr>
        <w:t>
   </w:t>
      </w:r>
    </w:p>
    <w:bookmarkEnd w:id="113"/>
    <w:bookmarkStart w:name="z114" w:id="114"/>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2713"/>
        <w:gridCol w:w="2340"/>
        <w:gridCol w:w="4892"/>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ответа об отказе</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ответа об отказе</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ответа об отказе в Центр или выдача потребителю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ответа об отказе потребителю в Центре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15"/>
    <w:p>
      <w:pPr>
        <w:spacing w:after="0"/>
        <w:ind w:left="0"/>
        <w:jc w:val="both"/>
      </w:pPr>
      <w:r>
        <w:rPr>
          <w:rFonts w:ascii="Times New Roman"/>
          <w:b w:val="false"/>
          <w:i w:val="false"/>
          <w:color w:val="000000"/>
          <w:sz w:val="28"/>
        </w:rPr>
        <w:t>
   </w:t>
      </w:r>
    </w:p>
    <w:bookmarkEnd w:id="115"/>
    <w:bookmarkStart w:name="z116" w:id="11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безвозмездного землепользования»</w:t>
      </w:r>
    </w:p>
    <w:bookmarkEnd w:id="116"/>
    <w:bookmarkStart w:name="z117" w:id="117"/>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117"/>
    <w:p>
      <w:pPr>
        <w:spacing w:after="0"/>
        <w:ind w:left="0"/>
        <w:jc w:val="both"/>
      </w:pPr>
      <w:r>
        <w:drawing>
          <wp:inline distT="0" distB="0" distL="0" distR="0">
            <wp:extent cx="133477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347700" cy="7912100"/>
                    </a:xfrm>
                    <a:prstGeom prst="rect">
                      <a:avLst/>
                    </a:prstGeom>
                  </pic:spPr>
                </pic:pic>
              </a:graphicData>
            </a:graphic>
          </wp:inline>
        </w:drawing>
      </w:r>
    </w:p>
    <w:bookmarkStart w:name="z118" w:id="118"/>
    <w:p>
      <w:pPr>
        <w:spacing w:after="0"/>
        <w:ind w:left="0"/>
        <w:jc w:val="both"/>
      </w:pPr>
      <w:r>
        <w:rPr>
          <w:rFonts w:ascii="Times New Roman"/>
          <w:b w:val="false"/>
          <w:i w:val="false"/>
          <w:color w:val="000000"/>
          <w:sz w:val="28"/>
        </w:rPr>
        <w:t>
      </w:t>
      </w:r>
    </w:p>
    <w:bookmarkEnd w:id="118"/>
    <w:bookmarkStart w:name="z119" w:id="11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Регламентугосудврственной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119"/>
    <w:bookmarkStart w:name="z120" w:id="120"/>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5"/>
        <w:gridCol w:w="2477"/>
        <w:gridCol w:w="962"/>
        <w:gridCol w:w="3936"/>
      </w:tblGrid>
      <w:tr>
        <w:trPr>
          <w:trHeight w:val="30" w:hRule="atLeast"/>
        </w:trPr>
        <w:tc>
          <w:tcPr>
            <w:tcW w:w="6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121" w:id="121"/>
    <w:p>
      <w:pPr>
        <w:spacing w:after="0"/>
        <w:ind w:left="0"/>
        <w:jc w:val="both"/>
      </w:pPr>
      <w:r>
        <w:rPr>
          <w:rFonts w:ascii="Times New Roman"/>
          <w:b w:val="false"/>
          <w:i w:val="false"/>
          <w:color w:val="000000"/>
          <w:sz w:val="28"/>
        </w:rPr>
        <w:t>
 </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