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a608e7" w14:textId="2a608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наименования улицам в селе Сенное Власовского сельского округа Аккайынского района Северо-Казахстанской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Власовского сельского округа Аккайынского района Северо-Казахстанской области от 27 сентября 2012 года N 10. Зарегистрировано Департаментом юстиции Северо-Казахстанской области 7 ноября 2012 года за N 1939.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 на государственном языке внесены изменения, текст на русском языке не меняется, решением акима Власовского сельского округа Аккайынского района Северо-Казахстанской области от 17.09.2018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8 декабря 1993 года "Об административно-территориальном устройстве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с учетом мнения населения села Сенное, аким Власовского сельского округа Аккайынского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наименование улице в селе Сенное Власовского сельского округа Аккайынского района Северо-Казахстанской области согласно приложения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Гонтарь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"Аккайынский районный отдел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культуры и развития языков"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Плищенко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сентября 2012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начальник государственного учреждения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"Аккайынский районный отдел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строительства"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Шабаев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27 сентября 2012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Власовского сельского округа Аккайынского района Северо-Казахстанской области от 27 сентября 2012 года № 10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Наименование улицы села Сенное Власовского сельского округа Аккайынского района Северо-Казахстанской области</w:t>
      </w:r>
    </w:p>
    <w:bookmarkEnd w:id="4"/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Первая улица - улица Молодежная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