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7bce" w14:textId="0d07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в селе Киялы Киялинского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Киялинского сельского округа Аккайынского района Северо-Казахстанской области от 8 октября 2012 года N 10. Зарегистрировано Департаментом юстиции Северо-Казахстанской области 13 ноября 2012 года за N 1944.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Киялинского сельского округа Аккайынского района Северо-Казахстанской области от 24.08.2018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Киялы, аким Киялинского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улицам в селе Киялы Киялинского сельского округа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Стригун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октября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октября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округа от 8 октября 2012 года № 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улиц села Киялы Киялинского сельского округа Аккайынского района Северо-Казахстанской области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- улица Электрическая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Калинина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- улица Ленина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- улица Пионерская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- улица Октябрьская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– улица Советская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Седьмая улица – улица Мира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Восьмая улица - улица Лихачева 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Девятая улица - улица Комсомольская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Десятая улица - улица Гагарина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Одиннадцатая улица - улица С.Муканова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Двенадцатая улица – улица Чапаева 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Тринадцатая улица – улица Юбилейная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Четырнадцатая улица – улица Садовая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Пятнадцатая улица – улица Горького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Шестнадцатая улица- улица Учебная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Семнадцатая улица- улица Луговая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Восемнадцатая улица- улица Механизаторская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Девятнадцатая улица- улица Дорожная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Двадцатая улица- улица Южная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первая улица- улица Титова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вторая улица - улица Элеваторная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третье улица- улица Кирова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четвертая улица – улица Нефтебазовская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пятая улица- улица Станционная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шестая улица - улица Сенная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седьмая улица - улица Западная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Двадцать восьмая улица- улица Абая 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девятая улица- улица Степная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