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3c16" w14:textId="8c73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21 декабря 2011 года N 4-41-1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6 декабря 2012 года N 5-9-1. Зарегистрировано Департаментом юстиции Северо-Казахстанской области 20 декабря 2012 года N 2010.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 бюджете района на 2012-2014 годы" от 21 декабря 2011 года № 4-41-1 (зарегистрировано в Реестре государственной регистрации нормативных правовых актов за № 13-3-148 от 10 января 2012 года, опубликовано в газетах 19 января 2012 года "Айыртау таңы" № 3, 26 января 2012 года "Айыртау таңы" № 4, 19 января 2012 года "Айыртауские зори" № 3, 26 января 2012 года "Айыртауские зори"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4 256 157,3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476 519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6 421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19 314,4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3 753 902,8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4 341 627,1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49 182,5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4211,5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16 180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-150 832,3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150 832,3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16573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9835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1644 тысячи тенге -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1644 тысячи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62910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20182,3 тысяч тенге -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"Об утверждении Государственной программы развития образования Республики Казахстан на 2011-2020 годы",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16376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3806,3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14100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26008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1036 тысяч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344772 тысячи тенге - на реализацию мероприятий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"Об утверждении Программы занятости 2020" (далее-Программа),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40402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10073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3841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12550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13938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304370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331 049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повышения мобильности трудовых ресурсов – 84 000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5601 тысяча тенге –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"Об утверждении Программы "Развитие Регионов" (далее-Программа);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313619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40341,5 тысяча тенге – на ремонт объектов в рамках развития сельских населенных пунктов по Программе занятости 2020, в том числе на ремонт объектов образования – 33140,4 тысяч тенге, на ремонт объектов культуры – 7201,1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280 547 тысяч тенге – на развитие инженерной инфраструктуры в рамках Программы "Развитие регионов";";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IX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области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области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6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декабря 2012 года № 5-9-1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839"/>
        <w:gridCol w:w="3"/>
        <w:gridCol w:w="843"/>
        <w:gridCol w:w="3120"/>
        <w:gridCol w:w="4583"/>
        <w:gridCol w:w="4"/>
        <w:gridCol w:w="22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4 341 627,1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266 619,1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155 275,4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150 378,4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26 790,7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2 444 549,3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2 444 549,3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2 110 812,9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детей;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61 698,1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919 860,4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23 050,6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33 140,4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33 140,4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792 953,3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67 119,3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314 281,6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 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401 852,4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94 096,5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25 059,6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14 810,9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проводимое при установлении границ городов районного значения, районов в городе, поселков,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16 886,7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37 400,4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37 400,4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37 400,4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24 019,3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49 182,5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