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1567" w14:textId="8401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селькие населенные пункты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20 декабря 2012 года N 8-2. Зарегистрировано Департаментом юстиции Северо-Казахстанской области 16 января 2013 года N 2068.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района,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Акжарского района в 2013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 20 декабря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ветеринарии"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