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f975" w14:textId="c42f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31 июля 2012 года N 284. Зарегистрировано Департаментом юстиции Северо-Казахстанской области 6 сентября 2012 года N 1822.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безработным гражданам».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государственным учреждением «Отдел занятости и социальных программ района имени Габита Мусрепова» (далее - МИО), на альтернативной основе через центр обслуживания населения (далее – ЦОН) по месту жительства, а также через портал «электронного правительства» (далее - Услугодатель)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справок безработным гражданам» (далее – Стандарт), утвержденным постановлением Правительства Республики Казахстан от 7 апреля 2011 года № 394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-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Национального удостоверяющего центра Республики Казахстан - система, выдающая ключ электронной цифровой подписи (далее -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СФЕ -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ЦОН -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        18)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уполномоченного органа по оказанию 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3)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информации об электронной государственной услуге, разъяснение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услуги, потребитель может получить в уполномоченных органах/ЦОНах.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организаций, с указанием срока выполнения каждого действия,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ЦОН, МИО).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4741"/>
        <w:gridCol w:w="3516"/>
        <w:gridCol w:w="3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2"/>
        <w:gridCol w:w="6658"/>
      </w:tblGrid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МИО в ИС ЦОН.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статуса.</w:t>
            </w:r>
          </w:p>
        </w:tc>
      </w:tr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4874"/>
        <w:gridCol w:w="3517"/>
        <w:gridCol w:w="3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мотивированного отказа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6401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ЦОН.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698"/>
        <w:gridCol w:w="3440"/>
        <w:gridCol w:w="4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документа.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ЦОН.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 Отправка уведомления о смене статуса в ИС ЦОН.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1"/>
        <w:gridCol w:w="6249"/>
      </w:tblGrid>
      <w:tr>
        <w:trPr>
          <w:trHeight w:val="30" w:hRule="atLeast"/>
        </w:trPr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ЦОН.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5074"/>
        <w:gridCol w:w="3059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минут.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3946"/>
        <w:gridCol w:w="4258"/>
      </w:tblGrid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МИО.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принятия заявления в работу.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238"/>
        <w:gridCol w:w="3656"/>
        <w:gridCol w:w="3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рабочих дня (день приема и день выдачи документов не входят в срок оказания государственной услуги)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7"/>
        <w:gridCol w:w="3855"/>
        <w:gridCol w:w="4168"/>
      </w:tblGrid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ЦОН. 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3559"/>
        <w:gridCol w:w="3603"/>
        <w:gridCol w:w="4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3867"/>
        <w:gridCol w:w="4104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минут.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3498"/>
        <w:gridCol w:w="3829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запроса.проверка корректности введенных данных для получения электронной государственной услуги.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2"/>
        <w:gridCol w:w="3880"/>
        <w:gridCol w:w="4038"/>
      </w:tblGrid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данных).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3756"/>
        <w:gridCol w:w="3544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4"/>
        <w:gridCol w:w="3893"/>
        <w:gridCol w:w="3973"/>
      </w:tblGrid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ПЭП и ИС ЦОН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и статуса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3695"/>
        <w:gridCol w:w="3847"/>
        <w:gridCol w:w="37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 и ИС ЦОН.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3906"/>
        <w:gridCol w:w="3907"/>
      </w:tblGrid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ЦОН.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документа.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91694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частично автоматизированной электронной государственной услуги МИО.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частично автоматизированной электронной государственной услуги центром обслуживания населения.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частично автоматизированной электронной государственной услуги порталом «электронного правительства»</w:t>
      </w:r>
    </w:p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8993"/>
      </w:tblGrid>
      <w:tr>
        <w:trPr>
          <w:trHeight w:val="70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  документ, представляемый конечному потребителю.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