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4b23" w14:textId="9d34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социальной помощи специалистам социальной сферы, проживающим в сельской местности по приобретению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5 сентября 2012 года N 330. Зарегистрировано Департаментом юстиции Северо-Казахстанской области 18 сентября 2012 года N 1871. Утратило силу постановлением акимата района имени Габита Мусрепова Северо-Казахстанской области от 23 мая 2013 года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района имени Габита Мусрепова Северо-Казахстанской области от 23.05.2013 N 194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социальной помощи специалистам социальной сферы, проживающим в сельской местности, по приобретению топлива».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Адильбекова Ерлана Естаевича.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Тасмаганбетов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сентября 2012 года № 330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социальной помощи специалистам социальной сферы, проживающим в сельской местности, по приобретению топлива"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Определение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«Отдел занятости и социальных программ района имени Габита Мусрепова».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района имени Габита Мусрепова», расположенным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потребитель обращается за получением государственной услуги к акиму аульного (сельского) округа (далее –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также через Отдел по району имени Габита Мусрепова филиала республиканского государственного предприятия «Центр обслуживания населения» по Северо-Казахстанской области» на альтернативной основе (далее – Центр)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и решений местных представительных органов (маслихатов)».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5.Полная информация о порядке оказания государственной услуги и необходимых документах располагается на интернет-ресурсе уполномоченного органа www.ozsp-gm.sko.kz, на стендах расположенных в фойе уполномоченного органа, акима сельского округа, Центра,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уведомление о назначении социальной помощи (далее – уведомление), либо мотивированный ответ об отказе в предоставлении государственной услуги на бумажном носителе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(далее - потребители).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о регистрации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регистрацию по постоянному месту жительства (адресная справка либо справка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потребителю по письменному заявлению в произвольной форме с предоставлением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Необходимые для получения государственной услуги заполненное заявление и другие документы сдаются ответственному специалисту уполномоченного органа, юридический адрес, телефон,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или акиму сельского округа по месту жительства. Сведения о номере кабинета ответственного специалиста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11.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Выдача уведомления о назначении (отказе в назначении) социальной помощи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уполномоченный орган или к акиму сельского округа,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центр посредством «окон»,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13. Основанием для отказа в представлении государственной услуги является предоставление неполных и (или) недостоверных сведений при сдаче потребителем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для прекращения и (или)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выезд потребителя из сельского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увольнение потребителя из государственной организации здравоохранения, социального обеспечения, образования, культуры и спорта,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оснований для отказа, прекращения (приостановления) оказания государственной услуги в течение десяти рабочих дней после получения пакета документов выдает потребителю уведомление с указанием причин отказа, прекращения (приостановления).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уполномоченный орган при выявлении оснований для отказа, прекращения (приостановления) оказания государственной услуги в течение десяти рабочих дней после получения пакета документов направляет в Центр уведомление с указанием причин отказа, прекращения (приостановления)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 пункте 8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 уполномоченном органе: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проводит регистрацию заявления, выдает потребителю талон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после рассмотрения направляет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осуществляет рассмотрение документов, подготавливает уведомление или оформляет мотивированный ответ об отказе и направляет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уведомление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в журнале и выдает потребителю уведомление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 государственная услуга оказывается потребителям через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через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проводит регистрацию заявления, выдает потребителю расписку и передает документы в накопительный отдел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собирает документы и передает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 проводит регистрацию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после рассмотрения направляет документы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 осуществляет рассмотрение документов из Центра, подготавливает уведомление или оформляет мотивированный ответ об отказе и направляет руководителю уполномоченного органа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уполномоченного органа подписывает уведомление или мотивированный ответ об отказе и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уполномоченного органа регистрирует в журнале и направляет уведомление или мотивированный ответ об отказе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инспектор Центра выдает потребителю уведомление либо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17. Минимальное количество лиц, осуществляющих прием документов для оказания государственной услуги в уполномоченном органе и в Центре, составляет один сотрудник.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18. В процессе оказания государственной услуги участвуют 
</w:t>
      </w:r>
      <w:r>
        <w:rPr>
          <w:rFonts w:ascii="Times New Roman"/>
          <w:b w:val="false"/>
          <w:i w:val="false"/>
          <w:color w:val="000000"/>
          <w:sz w:val="28"/>
        </w:rPr>
        <w:t>
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аким сельского округа, ответственный специалист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21. Ответственными лицами за оказание государственной услуги являются руководители и должностные лица уполномоченного органа, Центра, акимы сельских округов, ответственные специалисты сельских округов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приобретению топлива"</w:t>
      </w:r>
    </w:p>
    <w:bookmarkEnd w:id="12"/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1"/>
        <w:gridCol w:w="3209"/>
        <w:gridCol w:w="3212"/>
        <w:gridCol w:w="2648"/>
      </w:tblGrid>
      <w:tr>
        <w:trPr>
          <w:trHeight w:val="6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  занятости и социальных программ района имени Габита Мусрепова»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150400, Северо-Казахстанская область, район имени Габита Мусрепова, село Новоишимское, улица Ленина, 2, кабинет № 4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18.30 часов, 13.00-14.30 обеденный перерыв, выходной -  суббота и воскресенье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2-13-57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приобретению топлива"</w:t>
      </w:r>
    </w:p>
    <w:bookmarkEnd w:id="14"/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 обслуживания населения по оказанию государственной услуги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3502"/>
        <w:gridCol w:w="3001"/>
        <w:gridCol w:w="3082"/>
        <w:gridCol w:w="2481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имени Габита Мусрепова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150400, Северо-Казахстанская область район имени Габита Мусрепова, село Новоишимское, ул. Ленина, 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перерыва, выходной - воскресенье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</w:tbl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приобретению топлива"</w:t>
      </w:r>
    </w:p>
    <w:bookmarkEnd w:id="16"/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 последовательности 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3"/>
        <w:gridCol w:w="1581"/>
        <w:gridCol w:w="1776"/>
        <w:gridCol w:w="1729"/>
        <w:gridCol w:w="1978"/>
        <w:gridCol w:w="202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работ), на 1 заявителя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95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нако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отдела Центра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585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 процедуры,операции) и их описание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заявления, выдача потребителю расписки, передача документов инспектору накопительного отдела Центра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Рассмотрение, наложение резолюции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проверки полноты документов, оформление уведомления или подготовка мотивированного ответа об отказе 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завершения(данные, документ,организационно-распорядительное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заявления, расписка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документов в уполномоченный орган 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для рассмотрения руководителю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исполнителю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уведомления либо мотивированного ответа об отказе руководителю на подпись</w:t>
            </w:r>
          </w:p>
        </w:tc>
      </w:tr>
      <w:tr>
        <w:trPr>
          <w:trHeight w:val="21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9 рабочих дней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2"/>
        <w:gridCol w:w="3175"/>
        <w:gridCol w:w="2826"/>
        <w:gridCol w:w="3039"/>
      </w:tblGrid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действия(процесса, процедуры,операции) и их описание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уведомление или мотивированный ответ об отказе и направляет ответственному специалисту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в журнале и направляет уведомление или мотивированный ответ об отказе в Центр или выдает потребителю 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потребителю уведомление или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завершения(данные, документ,организационно-распорядительное решение)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часа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7"/>
        <w:gridCol w:w="2512"/>
        <w:gridCol w:w="2065"/>
        <w:gridCol w:w="1842"/>
        <w:gridCol w:w="2736"/>
      </w:tblGrid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документы и передает их в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Центра.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 документы и передает их в уполномоченный орган.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полученные документы и передает их на рассмотрение руководителю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рассмотрения направляет ответственному исполнителю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рассмотрение представленных документов, подготавливает уведомление и направляет руководителю на подпись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выдает потребителю уведомление 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в журнале и направляет уведомление в Центр или выдает потребителю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уведомление и направляет ответственному специалисту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7"/>
        <w:gridCol w:w="2512"/>
        <w:gridCol w:w="2065"/>
        <w:gridCol w:w="1842"/>
        <w:gridCol w:w="2736"/>
      </w:tblGrid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документы и передает их в 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Центра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 документы и передает их в уполномоченный орган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полученные документы и передает их на рассмотрение руководителю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рассмотрения направляет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ответственному исполнителю 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рассмотрение представленных документов, подготавливает мотивированный ответ об отказе, направляет руководителю на подпись</w:t>
            </w:r>
          </w:p>
        </w:tc>
      </w:tr>
      <w:tr>
        <w:trPr>
          <w:trHeight w:val="30" w:hRule="atLeast"/>
        </w:trPr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потребителю мотивированный ответ об отказе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Регистрирует в журнале и направляет мотивированный ответ об отказе в Центр или выдает потребителю 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Подписывает мотивированный ответ об отказе и направляет ответственному специалисту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социальной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специалистам социальной сферы,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сельской местности,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приобретению топлива"</w:t>
      </w:r>
    </w:p>
    <w:bookmarkEnd w:id="18"/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Схема,отражающая взаимосвязь между логической последовательностью административных действий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9004300" cy="844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4300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