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cba0" w14:textId="c38c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15 августа 2012 года N 336. Зарегистрировано Департаментом юстиции Северо-Казахстанской области 14 сентября 2012 года N 1860.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безработным гражданам».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Бектасову Айнагуль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Е.Нуракаев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 А.Жумагалиев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безработным гражданам»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- МИО), на альтернативной основе через центр обслуживания населения по месту жительства (далее - Центр), а также через веб-портал «электронного правительства» (далее –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безработным гражданам»,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«Выдача справок безработным гражданам» 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 (далее - МИО) – государственное учреждение «Отдел занятости и социальных программ Есильского района Северо-Казахстанской области»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– государственное учреждение «Отдел занятости и социальных программ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запросе и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ЦОН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потребителя)), указанным в запросе и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запросе и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авторизация ПЭП, наличие ЭЦП пользователя.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2479"/>
        <w:gridCol w:w="2268"/>
        <w:gridCol w:w="2268"/>
        <w:gridCol w:w="2880"/>
        <w:gridCol w:w="22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из ИС МИО в ИС ЦОН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«Поступи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шие»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5"/>
        <w:gridCol w:w="2265"/>
        <w:gridCol w:w="2075"/>
        <w:gridCol w:w="2875"/>
        <w:gridCol w:w="22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справки, либо мотивированного отказа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5"/>
        <w:gridCol w:w="2265"/>
        <w:gridCol w:w="2075"/>
        <w:gridCol w:w="2875"/>
        <w:gridCol w:w="22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2281"/>
        <w:gridCol w:w="2090"/>
        <w:gridCol w:w="2091"/>
        <w:gridCol w:w="1900"/>
        <w:gridCol w:w="1879"/>
        <w:gridCol w:w="19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МИО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090"/>
        <w:gridCol w:w="2090"/>
        <w:gridCol w:w="2091"/>
        <w:gridCol w:w="1900"/>
        <w:gridCol w:w="1879"/>
        <w:gridCol w:w="19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(день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090"/>
        <w:gridCol w:w="2090"/>
        <w:gridCol w:w="2091"/>
        <w:gridCol w:w="1900"/>
        <w:gridCol w:w="1879"/>
        <w:gridCol w:w="19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090"/>
        <w:gridCol w:w="2090"/>
        <w:gridCol w:w="2091"/>
        <w:gridCol w:w="1900"/>
        <w:gridCol w:w="1879"/>
        <w:gridCol w:w="19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ЦОН»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090"/>
        <w:gridCol w:w="2090"/>
        <w:gridCol w:w="2091"/>
        <w:gridCol w:w="1900"/>
        <w:gridCol w:w="1879"/>
        <w:gridCol w:w="19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 и ИС ЦОН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090"/>
        <w:gridCol w:w="2090"/>
        <w:gridCol w:w="2091"/>
        <w:gridCol w:w="1900"/>
        <w:gridCol w:w="1879"/>
        <w:gridCol w:w="19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стью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33858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1191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524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3. Диаграмма функционального взаимодействия при оказании «частично автоматизированной» электронной государственной услуги посредством портала «электронного правительства»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(Выдача справок безработным гражданам)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предоставляется в произвольной форме в виде письма с текстом обоснования отказа.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