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2c52" w14:textId="6c12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
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25 сентября 2012 года N 374. Зарегистрировано Департаментом юстиции Северо-Казахстанской области 1 ноября 2012 года N 1922.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Есильского района Северо-Казахстанской области от 23.05.2013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Северо-Казахстанской области Жусупова О.Р.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Е.Нуракае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«25» сентября 2012 года № 374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развитию сельских территорий – государственное учреждение «Отдел сельского хозяйства и ветеринарии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- мера социальной поддержки потребителей в виде бюджетного кредита на приобретение или строительство жилья в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– постановление);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подъемное пособие - мера социальной поддержки потребителей в виде единовременной денежной выплаты в размере, установленном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 - финансовое агентство, выполняющее от имени и по поручению акима района функции по обслуживанию бюджетных кредитов, предоставляемых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постоянно действующая комиссия - коллегиальный орган, создаваемый акиматом района для организации работы по оказанию мер социальной поддержки потребителям, состоящий из депутатов районного маслихата, представителей исполнительных органов района и общественных организаций.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сельского хозяйства и ветеринарии Есильского района Северо – Казахстанской области» (далее – уполномоченный орган)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Полную информацию о порядке оказания государственной услуги и необходимых документах, а также образцы их заполнения можно получить по адресу, указанному в приложении 1 к настоящему регламенту, интернет-ресурсе уполномоченного органа Esilsh@mail.ru, а также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18-00 часов,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оснащены информационными стендами, стойками с образцами заполнения документов.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получателя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книжки, заверенную кадровой службой по новому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книги регистрации граждан (домовой книги) или справку, подтверждающую проживание в соответствующем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акт оценки недвижимого имущества (для получения бюджетного 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акт на право пользования земельным участком, предоставленным для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Бланк заявления выдается должностным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Заполненное потребителем заявление и прилагаемые к нему документы, требуемые для получения государственной услуги, сдаются ответственному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государственной услуги потребителю сообщается по контактному телефону, либо при личном посещении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является факт предоставления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 предоставляет необходимый перечень документов на предоставление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осуществляет прием документов и регистрирует обращение, выдает потребителю расписку, в которой содержится дата получения им мер социальной поддержки и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проверку полноты документов, достоверность представленных документов (в случае предоставления недостоверных документов в течение трех рабочих дней направляет потребителю мотивированный ответ об отказе), производит расчеты потребности финансовых средств и в течение пяти календарных дней со дня принятия документов направляет на рассмотрение постоянно действующей комиссии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десяти календарных дней с момента поступления документов от уполномоченного органа рассматривает предоставленные документы и рекомендует акимату Есильского района Северо – Казахстанской области (далее - акимат района) о предоставлении потребителю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акимат района в течение десяти календарных дней с момента поступления рекомендации комиссии принимает постановление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течение семи календарных дней после принятия постановления акимата района, между уполномоченным органом в лице руководителя, потребителем и поверенным (агентом) заключается Соглашение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 заключения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течение семи календарных дней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поверенный (агент) в течение тридцати рабочих дней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члены постоянно действующей комиссии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3161"/>
        <w:gridCol w:w="3778"/>
        <w:gridCol w:w="3368"/>
      </w:tblGrid>
      <w:tr>
        <w:trPr>
          <w:trHeight w:val="6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Есильского района Северо-Казахстан-ской области»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Тимофеева 32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выходные -суббота,воскресенье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8(71543)2-18-09</w:t>
            </w:r>
          </w:p>
        </w:tc>
      </w:tr>
    </w:tbl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Населенный пункт _________________ "___"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"___________________________" в лице руководителя _______________, именуемое в дальнейшем "Администратор", с одной стороны, получатель социальной помощи,______________________, именуемый в дальнейшем "Получатель", с другой стороны и ______________________________________, именуемый в дальнейшем "Поверенный (агент)", с третьей стороны, заключили настоящее Соглашение взаимных обязательств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учитывая взаимную ответственность и согласие, без принуждения ни с чьей стороны принимают на себя обязательства, которые должны быть исполнены в полном объеме сторонами,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Администратор на основании решения маслихата ______________ (№ ____ от "___"_______ 20__ года), принимает на себя обязательства предоставить меры социальной поддержки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размере _______________________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на приобретение/строительство жилья в сумме _____________________________ тенге сроком на 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Получатель принимает на себя обязательства при получении вышеуказанных мер социальной поддержки не менее пяти лет отработать в организации __________________ (здравоохранения, образования, социального обеспечения, культуры, спорта, ветеринарии), расположенной в сельском населенном пункте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Поверенный (агент) принимает на себя обязательства на основе договора поручения совершать от имени и за счет администратора и в соответствии с его указаниями определенные поручения, связанные с бюджетным кредитованием.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Администратор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 добросовестного и надлежащего исполнения обязательств, взятых на себя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после принятия постановления акимата района (города областного значения) и на основании настоящего Соглашения перечислить назначенную сумму подъемного пособия на индивидуальный лицевой счет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Получатель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 необходимых документов по требованию рабочего органа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до истечения пятилетнего срока, связанном с производственными условиями или по инициативе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Получатель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60 рабочих дней со дня получения мер социальной поддержки представить в рабочий орган комиссии подтверждающие документы о целевом использовании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поверенному (агенту) в качестве залога по обеспечению данного Соглашения сроком не менее чем на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в рабочий орган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Поверенный (агент)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Поверенный (агент)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специалиста, получившего меры социальной поддержки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задолженности с получателя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 действия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Настоящее Соглашение вступает в силу со дня его подписания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действия Соглашения с "___"_________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Соглашение составлено в трех экземплярах, имеющих одинаковую юридическую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Юридические адреса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Администратор              Получатель       Поверенный (агент)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проживающего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выплатить мне подъемное пособие и/или предоставить право на оформление бюджетного кредита на приобретение/строительство жилья в размере и на условиях Соглашения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 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Ф.И.О. должностного лица,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изменений, обязуюсь в течение 15 рабочих дней сообщить о них. Предупрежден(а) об ответственности за представление недостоверных 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гр. ____________________ с прилагаемыми документами в количестве ____________ штук принято "____" __________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___________________________________________________ подпись Ф.И.О. должностного лица, принявшего документы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2334"/>
        <w:gridCol w:w="2249"/>
        <w:gridCol w:w="2077"/>
        <w:gridCol w:w="2012"/>
        <w:gridCol w:w="2292"/>
        <w:gridCol w:w="2358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Наименова-ние СФЕ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Руководи-тель уполномо-ченного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уполномо-ченного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щая комиссия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</w:tr>
      <w:tr>
        <w:trPr>
          <w:trHeight w:val="15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Наименова-ние действий (процесса, процедуры операции) и их описание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обращения, выдача расписки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и передачи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потребите-лем документов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представ-ленных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достовер-ности представ-ленных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(в случае предоста-вления недосто-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течение трех рабочих дней направля-ет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мотивиро-ванный ответ об отказе), 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 расчеты потребности 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средств и в течение пяти календар-ных дней со дня принятия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направля-ет на рассмотр-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 комиссии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Рассмотре-ние предостав-ленных документов и рекоменда-ция акимату района о предостав-лении потребите-лю мер социальной поддержки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 предостав-лении мер социальной поддержки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Мотивиро-ванный ответ об отказе, либо направле-ние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постоянно действую-щую комиссию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Рекоменда-ция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акимата района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отказа в течение 3 рабочих дней направля-ет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мотивиро-ванный ответ; в течение 5 календарных дней направля-ет в постоянно действую-щую комиссию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3323"/>
        <w:gridCol w:w="3843"/>
        <w:gridCol w:w="3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65" w:hRule="atLeast"/>
        </w:trPr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заключения Соглашения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в лице руководителя, потребитель и поверенный (агент)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Поверенный (агент)</w:t>
            </w:r>
          </w:p>
        </w:tc>
      </w:tr>
      <w:tr>
        <w:trPr>
          <w:trHeight w:val="585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Соглашения о предоставлении мер социальной поддержки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суммы подъемного пособия на индивидуальные лицевые счета потребителей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потребителю бюджетного кредита на приобретение или строительство жилья в порядке, установленном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тельноерешение)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 и залога</w:t>
            </w:r>
          </w:p>
        </w:tc>
      </w:tr>
      <w:tr>
        <w:trPr>
          <w:trHeight w:val="21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рабочих дней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2"/>
        <w:gridCol w:w="2426"/>
        <w:gridCol w:w="2511"/>
        <w:gridCol w:w="2340"/>
        <w:gridCol w:w="2149"/>
        <w:gridCol w:w="2192"/>
      </w:tblGrid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уполномоченного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Ответствен-ный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Постоянно 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щая комиссия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Акимат района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 СФЕ Поверенный (агент)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 и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обращения, выдача расписки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и передачи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предостав-ленных потребите-лем документов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документов, передача ответствен-ному исполнителю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Проверка полноты документов, достоверно-сти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документов, направление на постоянно действующую комиссию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Рассмотре-ние предостав-ленных документов и рекоменда-ция акимату района о предостав-лении потребите-лю мер социальной поддержки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Принятие постанов-ления о предоставлении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Заключение Соглашения 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мер социальной поддержки, между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ченным органом в лице руководите-ля,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поверенным (агентом)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Перечисле-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суммы подъемного пособия на индивидуальные лицевые счета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Предостав-ление потребите-лю бюджетного кредита на приобрете-ние или строитель-ство жилья в порядке, установленном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5"/>
        <w:gridCol w:w="4193"/>
        <w:gridCol w:w="4832"/>
      </w:tblGrid>
      <w:tr>
        <w:trPr>
          <w:trHeight w:val="1035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Ответственный специалист уполномоченного органа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Руководитель уполномоченного органа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 и регистрация обращения, выдача расписки потребителю и передачи руководителю уполномоченного органа предоставленных потребителем документов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Рассмотрение представленных потребителем документов, передача ответственному исполнителю уполномоченного органа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Проверка полноты документов, достоверности представленных документов, подготовка мотивированного ответа об отказе и направление потребителю</w:t>
            </w:r>
          </w:p>
        </w:tc>
      </w:tr>
    </w:tbl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1031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