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b025" w14:textId="125b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Жамбылскому району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23 апреля 2012 года N 122. Зарегистрировано Департаментом юстиции Северо-Казахстанской области 2 мая 2012 года N 13-7-174. Утратило силу (письмо аппарата акима Жамбылского района Северо-Казахстанской области от 8 апреля 2013 года N 02-05-1.4-2/336)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Жамбылского района Северо-Казахстанской области от 08.04.2013 N 02-05-1.4-2/336)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Жамбылскому району в 2012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Контроль, за исполнением данного постановления возложить на заместителя акима района Баумаганбетова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2012 года № 122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по Жамбылскому району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130"/>
        <w:gridCol w:w="2130"/>
        <w:gridCol w:w="2541"/>
        <w:gridCol w:w="2455"/>
        <w:gridCol w:w="2262"/>
      </w:tblGrid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включе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ГСМ</w:t>
            </w:r>
          </w:p>
        </w:tc>
      </w:tr>
      <w:tr>
        <w:trPr>
          <w:trHeight w:val="34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17 мая по 28 мая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01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25 мая по 30 мая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03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16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23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минимально-нулевому пару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Лен,горчица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27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на маслосемена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27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 (суданская трава, просо, могара)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(донник, люцерна, житняк, эспарцет, костер)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(вика+овес+ячмень)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31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(горох+овес+ячмень)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июня по 07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(горох+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кормовое)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июня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(горох+овес+суданка)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июня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магкая пшеница, 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спелые сорта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17 мая по 31 мая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03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25 мая по 30 мая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03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17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23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традиционному пару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минимально-нулевому пару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14 мая по 27 мая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на маслосемена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27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 (суданская трава, просо, могара)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(донник, люцерна, житняк, эспарцет, костер)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17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(вика+овес+ячмень)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31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(горох+овес+ячмень)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июня по 07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(горох+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июня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(горох+овес+суданка)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июня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