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7f5bd" w14:textId="da7f5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21 декабря 2011 года N 40/1 "О районном бюджете Жамбылского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16 апреля 2012 года N 3/1. Зарегистрировано Департаментом юстиции Северо-Казахстанской области 2 мая 2012 года N 13-7-175. Утратило силу (письмо маслихата Жамбылского района Северо-Казахстанской области от 3 апреля 2013 года N 03-31/43)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маслихата Жамбылского района Северо-Казахстанской области от 03.04.2013 N 03-31/43)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нормативных правовых актах» от 24 марта 1998 года № 213,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«О районном бюджете Жамбылского района на 2012-2014 годы» от 21 декабря 2011 года № 40/1 (зарегистрировано в Реестре государственной регистрации нормативных правовых актов 20 января 2012 года № 13-7-168, опубликовано в газетах «Ауыл арайы» 10 февраля 2012 года № 7, «Сельская новь» 9 марта 2012 года № 12),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«1) доходы – 2 808 738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246 572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2 800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1 773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2 557 593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- 2 923 748,6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30 636,6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31 742,6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1 106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-145 647,2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145 647,2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«13. Учесть в районном бюджете на 2012 год целевые трансферты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225 968 тысяч тенге – на инвестиционные программы развития,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28 988 тысяч тенге – на строительство кустовых скважинных водозаборов из подземных вод в Жамбылском районе (третья очередь – Калиновский участок подземных вод);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162 393 тысяч тенге – на развитие и реконструкцию сетей водоснабжения села Пресновка Жамбылского района (корректировка рабочего проекта);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Программы «Занятости 2020»: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27 587 тысяч тенге – строительство и (или) приобретение служебного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7 000 тысяч тенге – развитие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9 754 тысячи тенге – на проведение противоэпизоотических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7 385 тысяч тенге – для реализации мер социальной поддержки специалистов;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103 950 тысяч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8 194 тысячи тенге – на оснащение учебным оборудованием кабинетов химии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1 104 тысячи тенге – на повышение оплаты труда учителям, прошедшим повышение квалификации по учебным программам Автономная Организация Образования «Назарбаев Интеллектуальные школы»;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901 тысяча тенге – на предоставление специальных социальных услуг нуждающимся гражданам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8 600 тысяч тенге – 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23 102 тысяч тенге – на реализацию мероприятий в рамках Программы «Занятости – 2020»,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частичное субсидирование заработной платы – 8 562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субсидий на переезд – 1 011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деятельности центров занятости населения – 10 184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молодежная практика – 3 345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3 191 тысяча тенге –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35 123 тысячи тенге – на увеличение размера доплаты за квалификационную категорию, учителям школ и воспитателям дошкольных организаций образования»;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«12) 60 412 тысяч тенге – на развитие сельских населенных пунктов в рамках Программы «Занятости 2020»;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«15. Учесть в районном бюджете на 2012 год бюджетные кредиты из республиканского бюджета для реализации мер социальной поддержки специалистов – 31 551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III внеочередной сессии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Г. Оспанова                                Б. Мусабаев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отдела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Жамбылского района            Л. Топорова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2012 года № 3/1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53"/>
        <w:gridCol w:w="693"/>
        <w:gridCol w:w="7653"/>
        <w:gridCol w:w="1953"/>
      </w:tblGrid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2 808 738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246 572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146 367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146 367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76 090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36 390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17 465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4 635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 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2 557 593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2 557 593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2 557 593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813"/>
        <w:gridCol w:w="753"/>
        <w:gridCol w:w="7273"/>
        <w:gridCol w:w="21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2923748,6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219031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10765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50185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129003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18378</w:t>
            </w:r>
          </w:p>
        </w:tc>
      </w:tr>
      <w:tr>
        <w:trPr>
          <w:trHeight w:val="9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9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1956076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1956076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82789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1777539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23437</w:t>
            </w:r>
          </w:p>
        </w:tc>
      </w:tr>
      <w:tr>
        <w:trPr>
          <w:trHeight w:val="10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34521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8510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16520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10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157853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157853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33508</w:t>
            </w:r>
          </w:p>
        </w:tc>
      </w:tr>
      <w:tr>
        <w:trPr>
          <w:trHeight w:val="9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30098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30906</w:t>
            </w:r>
          </w:p>
        </w:tc>
      </w:tr>
      <w:tr>
        <w:trPr>
          <w:trHeight w:val="12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10184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18841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389341,7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36066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"Занятости 2020"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123227,7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56224,1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"Занятости 2020"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29657,6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в рамках Программы "Занятости 2020"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37346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24346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"Занятости 2020"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194493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194493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85568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25747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9464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9464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17854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16779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8397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8397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41919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13016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11155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9754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9996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14201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36938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5472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5472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</w:t>
            </w:r>
          </w:p>
        </w:tc>
      </w:tr>
      <w:tr>
        <w:trPr>
          <w:trHeight w:val="12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</w:t>
            </w:r>
          </w:p>
        </w:tc>
      </w:tr>
      <w:tr>
        <w:trPr>
          <w:trHeight w:val="7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9291,9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9291,9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7160,9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30 636,6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31742,6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31742,6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31742,6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31742,6</w:t>
            </w:r>
          </w:p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1 106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-145 647,2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145 647,2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1 106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исполнительного органа перед вышестоящим бюджетом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1 106</w:t>
            </w:r>
          </w:p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115 202,2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115 202,2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115 202,2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2012 года № 3/1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сельским округам Жамбылского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793"/>
        <w:gridCol w:w="773"/>
        <w:gridCol w:w="7953"/>
        <w:gridCol w:w="149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129003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129003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7732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Железенский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6289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6942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7449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8814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9113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10855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Железенский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Железенский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Железенский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</w:t>
            </w:r>
          </w:p>
        </w:tc>
      </w:tr>
      <w:tr>
        <w:trPr>
          <w:trHeight w:val="9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2012 года № 3/1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по программе 464 003 000 "Общеобразовательное обучение"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3"/>
        <w:gridCol w:w="3673"/>
        <w:gridCol w:w="4673"/>
      </w:tblGrid>
      <w:tr>
        <w:trPr>
          <w:trHeight w:val="240" w:hRule="atLeast"/>
        </w:trPr>
        <w:tc>
          <w:tcPr>
            <w:tcW w:w="3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42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1777539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1692645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84894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2012 года № 3/1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(доиспользование) в 2012 году неиспользованных (недоиспользованных) сумм целевых трансфертов на развитие, выделенных из республиканского и областного бюджетов в 2011 году, с соблюдением их целевого назначения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33"/>
        <w:gridCol w:w="793"/>
        <w:gridCol w:w="7733"/>
        <w:gridCol w:w="1653"/>
      </w:tblGrid>
      <w:tr>
        <w:trPr>
          <w:trHeight w:val="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85881,7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85881,7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85881,7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56224,1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"Занятости 2020"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