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664d" w14:textId="51b6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14 сентября 2012 года N 449. Зарегистрировано Департаментом юстиции Северо-Казахстанской области 28 сентября 2012 года N 1886.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Кызылжарского района Северо-Казахстанской области от 24.05.2013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Редин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 № 449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«Кызылжарский районный отдел сельского хозяйства и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-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«Кызылжарский районный отдел сельского хозяйства и ветеринарии» (далее – уполномоченный орган) по адресу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kyzylzhar-selhoz@sko.kz,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получателя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и регистрацию заявления в журнале,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Кызылжарского района Северо – Казахстанской области (далее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0"/>
        <w:gridCol w:w="4262"/>
        <w:gridCol w:w="3192"/>
        <w:gridCol w:w="3326"/>
      </w:tblGrid>
      <w:tr>
        <w:trPr>
          <w:trHeight w:val="6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сельского хозяйства и ветеринарии»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Институтская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выходные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8(71538)2-15-49</w:t>
            </w:r>
          </w:p>
        </w:tc>
      </w:tr>
    </w:tbl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Администратор        Получатель       Поверенный (агент)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 ______________________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 ____________________________________________________________________   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Ф.И.О. должностного лица, принявшего документы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69"/>
        <w:gridCol w:w="2212"/>
        <w:gridCol w:w="2385"/>
        <w:gridCol w:w="2385"/>
        <w:gridCol w:w="2170"/>
        <w:gridCol w:w="199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действую-щая комиссия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действий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процедуры операции) и их описание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заявления и 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потребите-лем документов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(в случае предостав-ления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документов в течение трех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отказе), производит расчеты потребнос-ти финансовых средств и в течение пяти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со дня принятия документов направляет на рассмотре-ние комиссии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постанов-ления о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 документ, 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документов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исполните-лю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на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акимата района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потребите-лю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ответ; в течение 5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направляет в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8"/>
        <w:gridCol w:w="3755"/>
        <w:gridCol w:w="3360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в лице руководителя, потребитель и поверенный (агент)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 предоставлении мер социальной поддержки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бюджетного кредита на приобретение или строительство жилья в порядке,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 залога</w:t>
            </w:r>
          </w:p>
        </w:tc>
      </w:tr>
      <w:tr>
        <w:trPr>
          <w:trHeight w:val="21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2"/>
        <w:gridCol w:w="2511"/>
        <w:gridCol w:w="2554"/>
        <w:gridCol w:w="2020"/>
        <w:gridCol w:w="2213"/>
        <w:gridCol w:w="2150"/>
      </w:tblGrid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Ответствен-ный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Ответствен-ный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действую-щая комиссия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(агент)</w:t>
            </w:r>
          </w:p>
        </w:tc>
      </w:tr>
      <w:tr>
        <w:trPr>
          <w:trHeight w:val="30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документов, передача ответствен-ному исполнителю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направление на постоянно действующую комиссию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доставлении мер социальной поддержки, между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 в лице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поверенным (агентом)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суммы подъемного пособия на индивиду-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 лицевые счета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тавление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кредита на 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тение или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 жилья в порядке,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законода-тельством Республи-ки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4612"/>
        <w:gridCol w:w="5272"/>
      </w:tblGrid>
      <w:tr>
        <w:trPr>
          <w:trHeight w:val="1035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заявления, передача руководителю уполномоченного органа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 уполномоченного органа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065000" cy="581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