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b809" w14:textId="a0cb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Республики Казахстан на срочную воинскую службу в апреле-июне и октябре-декабре 2012 года на территории района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26 марта 2012 года N 126. Зарегистрировано Департаментом юстиции Северо-Казахстанской области 3 апреля 2012 года N 13-9-153. Утратило силу в связи с истечением срока действия (письмо аппарата акима района имени Магжана Жумабаева Северо-Казахстанской области от 11 января 2013 года N 02-06\05-07/25)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района имени Магжана Жумабаева Северо-Казахстанской области от 11.01.2013 N 02-06\05-07/25)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28, 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апреле-июне, октябре-декабре 2012 года,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по делам обороны района имени Магжана Жумабаева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графики проведения призыва граждан на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(аульных) округов обеспечить своевременную доставку призывников в местный орган военного управления района при проведении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экономики и финансов Магжана Жумабаева района Северо-Казахстанской области» обеспечить своевременное финансирование расходов на мероприятия по призыву граждан на воинскую службу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Руководителю аппарата акима района на время проведения призыва принять на работу технических работников в количестве 4 человека и обслуживающий персонал в количестве 2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апреля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района имени Магжана Жумабаева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Н. Сарсымбаев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126 от 26 марта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 воинскую службу в районе Магжана Жумабаева в апреле-июне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153"/>
        <w:gridCol w:w="1453"/>
        <w:gridCol w:w="1033"/>
        <w:gridCol w:w="1293"/>
        <w:gridCol w:w="873"/>
        <w:gridCol w:w="873"/>
        <w:gridCol w:w="1853"/>
      </w:tblGrid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06/04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Карагугинский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Лебяженский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52"/>
        <w:gridCol w:w="852"/>
        <w:gridCol w:w="878"/>
        <w:gridCol w:w="852"/>
        <w:gridCol w:w="852"/>
        <w:gridCol w:w="878"/>
        <w:gridCol w:w="624"/>
        <w:gridCol w:w="474"/>
        <w:gridCol w:w="474"/>
        <w:gridCol w:w="474"/>
        <w:gridCol w:w="676"/>
        <w:gridCol w:w="523"/>
        <w:gridCol w:w="474"/>
        <w:gridCol w:w="600"/>
        <w:gridCol w:w="880"/>
      </w:tblGrid>
      <w:tr>
        <w:trPr>
          <w:trHeight w:val="7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заседания призывной комиссии по гражданам, не прошедшим призывную комиссию, проводятся один раз в неделю по средам, в весенний призыв - до 30 июня 2012 года.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126 от 26 марта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срочную воинскую службу в районе Магжана Жумабаева в октябре-декабре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153"/>
        <w:gridCol w:w="1453"/>
        <w:gridCol w:w="1033"/>
        <w:gridCol w:w="1293"/>
        <w:gridCol w:w="873"/>
        <w:gridCol w:w="873"/>
        <w:gridCol w:w="1853"/>
      </w:tblGrid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к-во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06/10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Карагугинский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Лебяженский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790"/>
        <w:gridCol w:w="790"/>
        <w:gridCol w:w="814"/>
        <w:gridCol w:w="791"/>
        <w:gridCol w:w="791"/>
        <w:gridCol w:w="814"/>
        <w:gridCol w:w="579"/>
        <w:gridCol w:w="439"/>
        <w:gridCol w:w="439"/>
        <w:gridCol w:w="439"/>
        <w:gridCol w:w="627"/>
        <w:gridCol w:w="485"/>
        <w:gridCol w:w="440"/>
        <w:gridCol w:w="556"/>
        <w:gridCol w:w="816"/>
        <w:gridCol w:w="816"/>
      </w:tblGrid>
      <w:tr>
        <w:trPr>
          <w:trHeight w:val="7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заседания призывной комиссии по гражданам, не прошедшим призывную комиссию проводятся один раз в неделю по средам, в осенний призыв - до 30 декабря 2012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